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905103699"/>
        <w:lock w:val="contentLocked"/>
        <w:placeholder>
          <w:docPart w:val="DefaultPlaceholder_1082065158"/>
        </w:placeholder>
        <w:group/>
      </w:sdtPr>
      <w:sdtEndPr/>
      <w:sdtContent>
        <w:p w:rsidR="002C47D8" w:rsidRPr="00D72657" w:rsidRDefault="002C47D8" w:rsidP="008B5995">
          <w:pPr>
            <w:pStyle w:val="ListParagraph"/>
            <w:numPr>
              <w:ilvl w:val="0"/>
              <w:numId w:val="11"/>
            </w:numPr>
            <w:ind w:left="360"/>
            <w:rPr>
              <w:rFonts w:ascii="Times New Roman" w:hAnsi="Times New Roman" w:cs="Times New Roman"/>
            </w:rPr>
          </w:pPr>
          <w:r w:rsidRPr="00D72657">
            <w:rPr>
              <w:rFonts w:ascii="Times New Roman" w:hAnsi="Times New Roman" w:cs="Times New Roman"/>
            </w:rPr>
            <w:t>Date</w:t>
          </w:r>
          <w:r w:rsidR="006A4470" w:rsidRPr="00D72657">
            <w:rPr>
              <w:rFonts w:ascii="Times New Roman" w:hAnsi="Times New Roman" w:cs="Times New Roman"/>
            </w:rPr>
            <w:t>:</w:t>
          </w:r>
          <w:r w:rsidR="003F5231" w:rsidRPr="00D72657">
            <w:rPr>
              <w:rFonts w:ascii="Times New Roman" w:hAnsi="Times New Roman" w:cs="Times New Roman"/>
            </w:rPr>
            <w:t xml:space="preserve"> </w:t>
          </w:r>
          <w:sdt>
            <w:sdtPr>
              <w:rPr>
                <w:rFonts w:ascii="Times New Roman" w:hAnsi="Times New Roman" w:cs="Times New Roman"/>
              </w:rPr>
              <w:id w:val="317617154"/>
              <w:placeholder>
                <w:docPart w:val="6C8B8F2B17324118B910F86200171CAB"/>
              </w:placeholder>
              <w:showingPlcHdr/>
              <w:date>
                <w:dateFormat w:val="M/d/yyyy"/>
                <w:lid w:val="en-US"/>
                <w:storeMappedDataAs w:val="dateTime"/>
                <w:calendar w:val="gregorian"/>
              </w:date>
            </w:sdtPr>
            <w:sdtEndPr/>
            <w:sdtContent>
              <w:r w:rsidR="00396A63" w:rsidRPr="00D72657">
                <w:rPr>
                  <w:rStyle w:val="PlaceholderText"/>
                  <w:rFonts w:ascii="Times New Roman" w:hAnsi="Times New Roman" w:cs="Times New Roman"/>
                </w:rPr>
                <w:t>Click here to enter a date.</w:t>
              </w:r>
            </w:sdtContent>
          </w:sdt>
        </w:p>
        <w:p w:rsidR="002C47D8" w:rsidRPr="00D72657" w:rsidRDefault="002C47D8" w:rsidP="008B5995">
          <w:pPr>
            <w:pStyle w:val="ListParagraph"/>
            <w:ind w:left="360"/>
            <w:rPr>
              <w:rFonts w:ascii="Times New Roman" w:hAnsi="Times New Roman" w:cs="Times New Roman"/>
            </w:rPr>
          </w:pPr>
        </w:p>
        <w:p w:rsidR="003F5231" w:rsidRPr="00D72657" w:rsidRDefault="002C47D8" w:rsidP="008B5995">
          <w:pPr>
            <w:pStyle w:val="ListParagraph"/>
            <w:numPr>
              <w:ilvl w:val="0"/>
              <w:numId w:val="11"/>
            </w:numPr>
            <w:ind w:left="360"/>
            <w:rPr>
              <w:rFonts w:ascii="Times New Roman" w:hAnsi="Times New Roman" w:cs="Times New Roman"/>
            </w:rPr>
          </w:pPr>
          <w:r w:rsidRPr="00D72657">
            <w:rPr>
              <w:rFonts w:ascii="Times New Roman" w:hAnsi="Times New Roman" w:cs="Times New Roman"/>
            </w:rPr>
            <w:t>Name</w:t>
          </w:r>
          <w:r w:rsidR="006A4470" w:rsidRPr="00D72657">
            <w:rPr>
              <w:rFonts w:ascii="Times New Roman" w:hAnsi="Times New Roman" w:cs="Times New Roman"/>
            </w:rPr>
            <w:t>:</w:t>
          </w:r>
          <w:r w:rsidRPr="00D72657">
            <w:rPr>
              <w:rFonts w:ascii="Times New Roman" w:hAnsi="Times New Roman" w:cs="Times New Roman"/>
            </w:rPr>
            <w:t xml:space="preserve"> </w:t>
          </w:r>
          <w:r w:rsidR="003F5231" w:rsidRPr="00D72657">
            <w:rPr>
              <w:rFonts w:ascii="Times New Roman" w:hAnsi="Times New Roman" w:cs="Times New Roman"/>
            </w:rPr>
            <w:t xml:space="preserve"> </w:t>
          </w:r>
          <w:sdt>
            <w:sdtPr>
              <w:rPr>
                <w:rFonts w:ascii="Times New Roman" w:hAnsi="Times New Roman" w:cs="Times New Roman"/>
              </w:rPr>
              <w:id w:val="-1583060522"/>
              <w:placeholder>
                <w:docPart w:val="33F881C2425343D59269CD410FA704AD"/>
              </w:placeholder>
              <w:showingPlcHdr/>
              <w:text/>
            </w:sdtPr>
            <w:sdtEndPr/>
            <w:sdtContent>
              <w:r w:rsidR="003F5231" w:rsidRPr="00D72657">
                <w:rPr>
                  <w:rStyle w:val="PlaceholderText"/>
                  <w:rFonts w:ascii="Times New Roman" w:hAnsi="Times New Roman" w:cs="Times New Roman"/>
                </w:rPr>
                <w:t>Click here to enter text.</w:t>
              </w:r>
            </w:sdtContent>
          </w:sdt>
          <w:r w:rsidRPr="00D72657">
            <w:rPr>
              <w:rFonts w:ascii="Times New Roman" w:hAnsi="Times New Roman" w:cs="Times New Roman"/>
            </w:rPr>
            <w:tab/>
          </w:r>
          <w:r w:rsidRPr="00D72657">
            <w:rPr>
              <w:rFonts w:ascii="Times New Roman" w:hAnsi="Times New Roman" w:cs="Times New Roman"/>
            </w:rPr>
            <w:tab/>
            <w:t xml:space="preserve">          </w:t>
          </w:r>
          <w:r w:rsidRPr="00D72657">
            <w:rPr>
              <w:rFonts w:ascii="Times New Roman" w:hAnsi="Times New Roman" w:cs="Times New Roman"/>
            </w:rPr>
            <w:tab/>
            <w:t xml:space="preserve">     </w:t>
          </w:r>
          <w:r w:rsidR="003F5231" w:rsidRPr="00D72657">
            <w:rPr>
              <w:rFonts w:ascii="Times New Roman" w:hAnsi="Times New Roman" w:cs="Times New Roman"/>
            </w:rPr>
            <w:t>3. PID</w:t>
          </w:r>
          <w:r w:rsidR="006A4470" w:rsidRPr="00D72657">
            <w:rPr>
              <w:rFonts w:ascii="Times New Roman" w:hAnsi="Times New Roman" w:cs="Times New Roman"/>
            </w:rPr>
            <w:t>:</w:t>
          </w:r>
          <w:r w:rsidR="003F5231" w:rsidRPr="00D72657">
            <w:rPr>
              <w:rFonts w:ascii="Times New Roman" w:hAnsi="Times New Roman" w:cs="Times New Roman"/>
            </w:rPr>
            <w:t xml:space="preserve"> </w:t>
          </w:r>
          <w:sdt>
            <w:sdtPr>
              <w:rPr>
                <w:rFonts w:ascii="Times New Roman" w:hAnsi="Times New Roman" w:cs="Times New Roman"/>
              </w:rPr>
              <w:id w:val="-757514997"/>
              <w:placeholder>
                <w:docPart w:val="2BB692C38A3349BBAD136FDB5ABDF31D"/>
              </w:placeholder>
              <w:showingPlcHdr/>
              <w:text/>
            </w:sdtPr>
            <w:sdtEndPr/>
            <w:sdtContent>
              <w:r w:rsidR="003F5231" w:rsidRPr="00D72657">
                <w:rPr>
                  <w:rStyle w:val="PlaceholderText"/>
                  <w:rFonts w:ascii="Times New Roman" w:hAnsi="Times New Roman" w:cs="Times New Roman"/>
                </w:rPr>
                <w:t>Click here to enter text.</w:t>
              </w:r>
            </w:sdtContent>
          </w:sdt>
        </w:p>
        <w:p w:rsidR="003F5231" w:rsidRPr="00D72657" w:rsidRDefault="003F5231" w:rsidP="008B5995">
          <w:pPr>
            <w:pStyle w:val="ListParagraph"/>
            <w:ind w:left="360"/>
            <w:rPr>
              <w:rFonts w:ascii="Times New Roman" w:hAnsi="Times New Roman" w:cs="Times New Roman"/>
            </w:rPr>
          </w:pPr>
        </w:p>
        <w:p w:rsidR="00522E6D" w:rsidRPr="00D72657" w:rsidRDefault="002C47D8" w:rsidP="00D72657">
          <w:pPr>
            <w:pStyle w:val="ListParagraph"/>
            <w:numPr>
              <w:ilvl w:val="0"/>
              <w:numId w:val="25"/>
            </w:numPr>
            <w:rPr>
              <w:rFonts w:ascii="Times New Roman" w:hAnsi="Times New Roman" w:cs="Times New Roman"/>
            </w:rPr>
          </w:pPr>
          <w:r w:rsidRPr="00D72657">
            <w:rPr>
              <w:rFonts w:ascii="Times New Roman" w:hAnsi="Times New Roman" w:cs="Times New Roman"/>
            </w:rPr>
            <w:t>Onyen</w:t>
          </w:r>
          <w:r w:rsidR="006A4470" w:rsidRPr="00D72657">
            <w:rPr>
              <w:rFonts w:ascii="Times New Roman" w:hAnsi="Times New Roman" w:cs="Times New Roman"/>
            </w:rPr>
            <w:t>:</w:t>
          </w:r>
          <w:r w:rsidR="003F5231" w:rsidRPr="00D72657">
            <w:rPr>
              <w:rFonts w:ascii="Times New Roman" w:hAnsi="Times New Roman" w:cs="Times New Roman"/>
            </w:rPr>
            <w:t xml:space="preserve"> </w:t>
          </w:r>
          <w:sdt>
            <w:sdtPr>
              <w:rPr>
                <w:rFonts w:ascii="Times New Roman" w:hAnsi="Times New Roman" w:cs="Times New Roman"/>
              </w:rPr>
              <w:id w:val="-1051853317"/>
              <w:placeholder>
                <w:docPart w:val="A7B94B4A05B14A2CA7F949C2BBA83C5D"/>
              </w:placeholder>
              <w:showingPlcHdr/>
              <w:text/>
            </w:sdtPr>
            <w:sdtEndPr/>
            <w:sdtContent>
              <w:r w:rsidR="003F5231" w:rsidRPr="00D72657">
                <w:rPr>
                  <w:rStyle w:val="PlaceholderText"/>
                  <w:rFonts w:ascii="Times New Roman" w:hAnsi="Times New Roman" w:cs="Times New Roman"/>
                </w:rPr>
                <w:t>Click here to enter text.</w:t>
              </w:r>
            </w:sdtContent>
          </w:sdt>
          <w:r w:rsidR="003F5231" w:rsidRPr="00D72657">
            <w:rPr>
              <w:rFonts w:ascii="Times New Roman" w:hAnsi="Times New Roman" w:cs="Times New Roman"/>
            </w:rPr>
            <w:t xml:space="preserve">                               </w:t>
          </w:r>
          <w:r w:rsidR="006A4470" w:rsidRPr="00D72657">
            <w:rPr>
              <w:rFonts w:ascii="Times New Roman" w:hAnsi="Times New Roman" w:cs="Times New Roman"/>
            </w:rPr>
            <w:t xml:space="preserve">   </w:t>
          </w:r>
          <w:r w:rsidR="003F5231" w:rsidRPr="00D72657">
            <w:rPr>
              <w:rFonts w:ascii="Times New Roman" w:hAnsi="Times New Roman" w:cs="Times New Roman"/>
            </w:rPr>
            <w:t xml:space="preserve">  </w:t>
          </w:r>
          <w:r w:rsidR="00522E6D" w:rsidRPr="00D72657">
            <w:rPr>
              <w:rFonts w:ascii="Times New Roman" w:hAnsi="Times New Roman" w:cs="Times New Roman"/>
            </w:rPr>
            <w:t>5. Country of Origin</w:t>
          </w:r>
          <w:r w:rsidR="0055612A">
            <w:rPr>
              <w:rFonts w:ascii="Times New Roman" w:hAnsi="Times New Roman" w:cs="Times New Roman"/>
            </w:rPr>
            <w:t>:</w:t>
          </w:r>
          <w:r w:rsidR="00522E6D" w:rsidRPr="00D72657">
            <w:rPr>
              <w:rFonts w:ascii="Times New Roman" w:hAnsi="Times New Roman" w:cs="Times New Roman"/>
            </w:rPr>
            <w:t xml:space="preserve"> </w:t>
          </w:r>
          <w:sdt>
            <w:sdtPr>
              <w:rPr>
                <w:rFonts w:ascii="Times New Roman" w:hAnsi="Times New Roman" w:cs="Times New Roman"/>
              </w:rPr>
              <w:id w:val="1792021037"/>
              <w:placeholder>
                <w:docPart w:val="27DC8919EB514A34A25CFCB68F24047C"/>
              </w:placeholder>
              <w:showingPlcHdr/>
              <w:text/>
            </w:sdtPr>
            <w:sdtEndPr/>
            <w:sdtContent>
              <w:r w:rsidR="00522E6D" w:rsidRPr="00D72657">
                <w:rPr>
                  <w:rStyle w:val="PlaceholderText"/>
                  <w:rFonts w:ascii="Times New Roman" w:hAnsi="Times New Roman" w:cs="Times New Roman"/>
                </w:rPr>
                <w:t>Click here to enter text.</w:t>
              </w:r>
            </w:sdtContent>
          </w:sdt>
        </w:p>
        <w:p w:rsidR="00522E6D" w:rsidRPr="00D72657" w:rsidRDefault="00522E6D" w:rsidP="00522E6D">
          <w:pPr>
            <w:pStyle w:val="ListParagraph"/>
            <w:ind w:left="360"/>
            <w:rPr>
              <w:rFonts w:ascii="Times New Roman" w:hAnsi="Times New Roman" w:cs="Times New Roman"/>
            </w:rPr>
          </w:pPr>
        </w:p>
        <w:p w:rsidR="003F5231" w:rsidRPr="00D72657" w:rsidRDefault="002C47D8" w:rsidP="00522E6D">
          <w:pPr>
            <w:pStyle w:val="ListParagraph"/>
            <w:numPr>
              <w:ilvl w:val="0"/>
              <w:numId w:val="19"/>
            </w:numPr>
            <w:rPr>
              <w:rFonts w:ascii="Times New Roman" w:hAnsi="Times New Roman" w:cs="Times New Roman"/>
            </w:rPr>
          </w:pPr>
          <w:r w:rsidRPr="00D72657">
            <w:rPr>
              <w:rFonts w:ascii="Times New Roman" w:hAnsi="Times New Roman" w:cs="Times New Roman"/>
            </w:rPr>
            <w:t>Department</w:t>
          </w:r>
          <w:r w:rsidR="006A4470" w:rsidRPr="00D72657">
            <w:rPr>
              <w:rFonts w:ascii="Times New Roman" w:hAnsi="Times New Roman" w:cs="Times New Roman"/>
            </w:rPr>
            <w:t>:</w:t>
          </w:r>
          <w:r w:rsidRPr="00D72657">
            <w:rPr>
              <w:rFonts w:ascii="Times New Roman" w:hAnsi="Times New Roman" w:cs="Times New Roman"/>
            </w:rPr>
            <w:t xml:space="preserve">  </w:t>
          </w:r>
          <w:sdt>
            <w:sdtPr>
              <w:rPr>
                <w:rFonts w:ascii="Times New Roman" w:hAnsi="Times New Roman" w:cs="Times New Roman"/>
              </w:rPr>
              <w:id w:val="226811328"/>
              <w:placeholder>
                <w:docPart w:val="FDC620D9FB824504BE46A5CBD56E4A8C"/>
              </w:placeholder>
              <w:showingPlcHdr/>
              <w:text/>
            </w:sdtPr>
            <w:sdtEndPr/>
            <w:sdtContent>
              <w:r w:rsidRPr="00D72657">
                <w:rPr>
                  <w:rStyle w:val="PlaceholderText"/>
                  <w:rFonts w:ascii="Times New Roman" w:hAnsi="Times New Roman" w:cs="Times New Roman"/>
                </w:rPr>
                <w:t>Click here to enter text.</w:t>
              </w:r>
            </w:sdtContent>
          </w:sdt>
          <w:r w:rsidRPr="00D72657">
            <w:rPr>
              <w:rFonts w:ascii="Times New Roman" w:hAnsi="Times New Roman" w:cs="Times New Roman"/>
            </w:rPr>
            <w:t xml:space="preserve">        </w:t>
          </w:r>
          <w:r w:rsidR="00522E6D" w:rsidRPr="00D72657">
            <w:rPr>
              <w:rFonts w:ascii="Times New Roman" w:hAnsi="Times New Roman" w:cs="Times New Roman"/>
            </w:rPr>
            <w:t xml:space="preserve">           7. Graduate degree program: </w:t>
          </w:r>
          <w:sdt>
            <w:sdtPr>
              <w:rPr>
                <w:rFonts w:ascii="Times New Roman" w:hAnsi="Times New Roman" w:cs="Times New Roman"/>
              </w:rPr>
              <w:id w:val="1817915926"/>
              <w:placeholder>
                <w:docPart w:val="9862A52C31144CA8A362B91680166A47"/>
              </w:placeholder>
              <w:showingPlcHdr/>
              <w:text/>
            </w:sdtPr>
            <w:sdtEndPr/>
            <w:sdtContent>
              <w:r w:rsidR="00522E6D" w:rsidRPr="00D72657">
                <w:rPr>
                  <w:rStyle w:val="PlaceholderText"/>
                  <w:rFonts w:ascii="Times New Roman" w:hAnsi="Times New Roman" w:cs="Times New Roman"/>
                </w:rPr>
                <w:t>Click here to enter text.</w:t>
              </w:r>
            </w:sdtContent>
          </w:sdt>
        </w:p>
        <w:p w:rsidR="003F5231" w:rsidRPr="00D72657" w:rsidRDefault="002C47D8" w:rsidP="008B5995">
          <w:pPr>
            <w:pStyle w:val="ListParagraph"/>
            <w:ind w:left="360"/>
            <w:rPr>
              <w:rFonts w:ascii="Times New Roman" w:hAnsi="Times New Roman" w:cs="Times New Roman"/>
            </w:rPr>
          </w:pPr>
          <w:r w:rsidRPr="00D72657">
            <w:rPr>
              <w:rFonts w:ascii="Times New Roman" w:hAnsi="Times New Roman" w:cs="Times New Roman"/>
            </w:rPr>
            <w:t xml:space="preserve">                                              </w:t>
          </w:r>
        </w:p>
        <w:p w:rsidR="002C47D8" w:rsidRPr="00D72657" w:rsidRDefault="002C47D8" w:rsidP="00522E6D">
          <w:pPr>
            <w:pStyle w:val="ListParagraph"/>
            <w:numPr>
              <w:ilvl w:val="0"/>
              <w:numId w:val="20"/>
            </w:numPr>
            <w:rPr>
              <w:rFonts w:ascii="Times New Roman" w:hAnsi="Times New Roman" w:cs="Times New Roman"/>
            </w:rPr>
          </w:pPr>
          <w:r w:rsidRPr="00D72657">
            <w:rPr>
              <w:rFonts w:ascii="Times New Roman" w:hAnsi="Times New Roman" w:cs="Times New Roman"/>
            </w:rPr>
            <w:t>Faculty advisor</w:t>
          </w:r>
          <w:r w:rsidR="006A4470" w:rsidRPr="00D72657">
            <w:rPr>
              <w:rFonts w:ascii="Times New Roman" w:hAnsi="Times New Roman" w:cs="Times New Roman"/>
            </w:rPr>
            <w:t xml:space="preserve">: </w:t>
          </w:r>
          <w:sdt>
            <w:sdtPr>
              <w:rPr>
                <w:rFonts w:ascii="Times New Roman" w:hAnsi="Times New Roman" w:cs="Times New Roman"/>
              </w:rPr>
              <w:id w:val="-455562799"/>
              <w:placeholder>
                <w:docPart w:val="1A31A7EE837840269BC253E166D4B4D0"/>
              </w:placeholder>
              <w:showingPlcHdr/>
              <w:text/>
            </w:sdtPr>
            <w:sdtEndPr/>
            <w:sdtContent>
              <w:r w:rsidR="006A4470" w:rsidRPr="00D72657">
                <w:rPr>
                  <w:rStyle w:val="PlaceholderText"/>
                  <w:rFonts w:ascii="Times New Roman" w:hAnsi="Times New Roman" w:cs="Times New Roman"/>
                </w:rPr>
                <w:t>Click here to enter text.</w:t>
              </w:r>
            </w:sdtContent>
          </w:sdt>
        </w:p>
        <w:p w:rsidR="002C47D8" w:rsidRPr="00D72657" w:rsidRDefault="002C47D8" w:rsidP="008B5995">
          <w:pPr>
            <w:pStyle w:val="ListParagraph"/>
            <w:ind w:left="360"/>
            <w:rPr>
              <w:rFonts w:ascii="Times New Roman" w:hAnsi="Times New Roman" w:cs="Times New Roman"/>
            </w:rPr>
          </w:pPr>
        </w:p>
        <w:p w:rsidR="002C47D8" w:rsidRPr="00D72657" w:rsidRDefault="002C47D8" w:rsidP="00522E6D">
          <w:pPr>
            <w:pStyle w:val="ListParagraph"/>
            <w:numPr>
              <w:ilvl w:val="0"/>
              <w:numId w:val="21"/>
            </w:numPr>
            <w:ind w:left="360"/>
            <w:rPr>
              <w:rFonts w:ascii="Times New Roman" w:hAnsi="Times New Roman" w:cs="Times New Roman"/>
            </w:rPr>
          </w:pPr>
          <w:r w:rsidRPr="00D72657">
            <w:rPr>
              <w:rFonts w:ascii="Times New Roman" w:hAnsi="Times New Roman" w:cs="Times New Roman"/>
            </w:rPr>
            <w:t>Expected date of graduation (Month/Year)</w:t>
          </w:r>
          <w:r w:rsidR="00DC349A">
            <w:rPr>
              <w:rFonts w:ascii="Times New Roman" w:hAnsi="Times New Roman" w:cs="Times New Roman"/>
            </w:rPr>
            <w:t xml:space="preserve">: </w:t>
          </w:r>
          <w:r w:rsidR="003F5231" w:rsidRPr="00D72657">
            <w:rPr>
              <w:rFonts w:ascii="Times New Roman" w:hAnsi="Times New Roman" w:cs="Times New Roman"/>
            </w:rPr>
            <w:t xml:space="preserve"> </w:t>
          </w:r>
          <w:sdt>
            <w:sdtPr>
              <w:rPr>
                <w:rFonts w:ascii="Times New Roman" w:hAnsi="Times New Roman" w:cs="Times New Roman"/>
              </w:rPr>
              <w:id w:val="-749649322"/>
              <w:placeholder>
                <w:docPart w:val="D717D165619841FF914539E7319472DA"/>
              </w:placeholder>
              <w:showingPlcHdr/>
              <w:date>
                <w:dateFormat w:val="MMMM yy"/>
                <w:lid w:val="en-US"/>
                <w:storeMappedDataAs w:val="dateTime"/>
                <w:calendar w:val="gregorian"/>
              </w:date>
            </w:sdtPr>
            <w:sdtEndPr/>
            <w:sdtContent>
              <w:r w:rsidR="003F5231" w:rsidRPr="00D72657">
                <w:rPr>
                  <w:rStyle w:val="PlaceholderText"/>
                  <w:rFonts w:ascii="Times New Roman" w:hAnsi="Times New Roman" w:cs="Times New Roman"/>
                </w:rPr>
                <w:t>Click here to enter a date.</w:t>
              </w:r>
            </w:sdtContent>
          </w:sdt>
        </w:p>
        <w:p w:rsidR="002C47D8" w:rsidRPr="00D72657" w:rsidRDefault="002C47D8" w:rsidP="00522E6D">
          <w:pPr>
            <w:pStyle w:val="ListParagraph"/>
            <w:ind w:left="0"/>
            <w:rPr>
              <w:rFonts w:ascii="Times New Roman" w:hAnsi="Times New Roman" w:cs="Times New Roman"/>
            </w:rPr>
          </w:pPr>
        </w:p>
        <w:p w:rsidR="00963FF7" w:rsidRDefault="002C47D8" w:rsidP="00522E6D">
          <w:pPr>
            <w:pStyle w:val="ListParagraph"/>
            <w:numPr>
              <w:ilvl w:val="0"/>
              <w:numId w:val="21"/>
            </w:numPr>
            <w:ind w:left="360"/>
            <w:rPr>
              <w:rFonts w:ascii="Times New Roman" w:hAnsi="Times New Roman" w:cs="Times New Roman"/>
            </w:rPr>
          </w:pPr>
          <w:r w:rsidRPr="00D72657">
            <w:rPr>
              <w:rFonts w:ascii="Times New Roman" w:hAnsi="Times New Roman" w:cs="Times New Roman"/>
            </w:rPr>
            <w:t>UNC email address</w:t>
          </w:r>
          <w:r w:rsidR="006A4470" w:rsidRPr="00D72657">
            <w:rPr>
              <w:rFonts w:ascii="Times New Roman" w:hAnsi="Times New Roman" w:cs="Times New Roman"/>
            </w:rPr>
            <w:t>:</w:t>
          </w:r>
          <w:r w:rsidR="003F5231" w:rsidRPr="00D72657">
            <w:rPr>
              <w:rFonts w:ascii="Times New Roman" w:hAnsi="Times New Roman" w:cs="Times New Roman"/>
            </w:rPr>
            <w:t xml:space="preserve">  </w:t>
          </w:r>
          <w:sdt>
            <w:sdtPr>
              <w:rPr>
                <w:rFonts w:ascii="Times New Roman" w:hAnsi="Times New Roman" w:cs="Times New Roman"/>
              </w:rPr>
              <w:id w:val="694823282"/>
              <w:placeholder>
                <w:docPart w:val="9E61113C35A940358332FD6275829D20"/>
              </w:placeholder>
              <w:showingPlcHdr/>
              <w:text/>
            </w:sdtPr>
            <w:sdtContent>
              <w:r w:rsidR="00D7306F" w:rsidRPr="00D72657">
                <w:rPr>
                  <w:rStyle w:val="PlaceholderText"/>
                  <w:rFonts w:ascii="Times New Roman" w:hAnsi="Times New Roman" w:cs="Times New Roman"/>
                </w:rPr>
                <w:t>Click here to enter text.</w:t>
              </w:r>
            </w:sdtContent>
          </w:sdt>
        </w:p>
        <w:p w:rsidR="00963FF7" w:rsidRPr="00963FF7" w:rsidRDefault="00963FF7" w:rsidP="00963FF7">
          <w:pPr>
            <w:pStyle w:val="ListParagraph"/>
            <w:rPr>
              <w:rFonts w:ascii="Times New Roman" w:hAnsi="Times New Roman" w:cs="Times New Roman"/>
            </w:rPr>
          </w:pPr>
        </w:p>
        <w:p w:rsidR="002C47D8" w:rsidRPr="00D72657" w:rsidRDefault="00522E6D" w:rsidP="00522E6D">
          <w:pPr>
            <w:pStyle w:val="ListParagraph"/>
            <w:numPr>
              <w:ilvl w:val="0"/>
              <w:numId w:val="21"/>
            </w:numPr>
            <w:ind w:left="360"/>
            <w:rPr>
              <w:rFonts w:ascii="Times New Roman" w:hAnsi="Times New Roman" w:cs="Times New Roman"/>
            </w:rPr>
          </w:pPr>
          <w:r w:rsidRPr="00D72657">
            <w:rPr>
              <w:rFonts w:ascii="Times New Roman" w:hAnsi="Times New Roman" w:cs="Times New Roman"/>
            </w:rPr>
            <w:t xml:space="preserve">Phone number: </w:t>
          </w:r>
          <w:sdt>
            <w:sdtPr>
              <w:rPr>
                <w:rFonts w:ascii="Times New Roman" w:hAnsi="Times New Roman" w:cs="Times New Roman"/>
              </w:rPr>
              <w:id w:val="-669560317"/>
              <w:placeholder>
                <w:docPart w:val="66BDD5BCACA849A69EA3CB18D568DB35"/>
              </w:placeholder>
              <w:showingPlcHdr/>
              <w:text/>
            </w:sdtPr>
            <w:sdtEndPr/>
            <w:sdtContent>
              <w:r w:rsidRPr="00D72657">
                <w:rPr>
                  <w:rStyle w:val="PlaceholderText"/>
                  <w:rFonts w:ascii="Times New Roman" w:hAnsi="Times New Roman" w:cs="Times New Roman"/>
                </w:rPr>
                <w:t>Click here to enter text.</w:t>
              </w:r>
            </w:sdtContent>
          </w:sdt>
        </w:p>
        <w:p w:rsidR="002C47D8" w:rsidRPr="00D72657" w:rsidRDefault="002C47D8" w:rsidP="00522E6D">
          <w:pPr>
            <w:pStyle w:val="ListParagraph"/>
            <w:ind w:left="360"/>
            <w:rPr>
              <w:rFonts w:ascii="Times New Roman" w:hAnsi="Times New Roman" w:cs="Times New Roman"/>
            </w:rPr>
          </w:pPr>
        </w:p>
        <w:p w:rsidR="002C47D8" w:rsidRPr="00D72657" w:rsidRDefault="002C47D8" w:rsidP="00522E6D">
          <w:pPr>
            <w:pStyle w:val="ListParagraph"/>
            <w:numPr>
              <w:ilvl w:val="0"/>
              <w:numId w:val="22"/>
            </w:numPr>
            <w:rPr>
              <w:rFonts w:ascii="Times New Roman" w:hAnsi="Times New Roman" w:cs="Times New Roman"/>
            </w:rPr>
          </w:pPr>
          <w:r w:rsidRPr="00D72657">
            <w:rPr>
              <w:rFonts w:ascii="Times New Roman" w:hAnsi="Times New Roman" w:cs="Times New Roman"/>
            </w:rPr>
            <w:t>Permanent email address</w:t>
          </w:r>
          <w:r w:rsidR="006A4470" w:rsidRPr="00D72657">
            <w:rPr>
              <w:rFonts w:ascii="Times New Roman" w:hAnsi="Times New Roman" w:cs="Times New Roman"/>
            </w:rPr>
            <w:t>:</w:t>
          </w:r>
          <w:r w:rsidRPr="00D72657">
            <w:rPr>
              <w:rFonts w:ascii="Times New Roman" w:hAnsi="Times New Roman" w:cs="Times New Roman"/>
            </w:rPr>
            <w:t xml:space="preserve"> </w:t>
          </w:r>
          <w:sdt>
            <w:sdtPr>
              <w:rPr>
                <w:rFonts w:ascii="Times New Roman" w:hAnsi="Times New Roman" w:cs="Times New Roman"/>
              </w:rPr>
              <w:id w:val="-474448732"/>
              <w:placeholder>
                <w:docPart w:val="F5302504E2144C3E933FEE08D7ADCFBB"/>
              </w:placeholder>
              <w:showingPlcHdr/>
              <w:text/>
            </w:sdtPr>
            <w:sdtContent>
              <w:r w:rsidR="00D7306F" w:rsidRPr="00D72657">
                <w:rPr>
                  <w:rStyle w:val="PlaceholderText"/>
                  <w:rFonts w:ascii="Times New Roman" w:hAnsi="Times New Roman" w:cs="Times New Roman"/>
                </w:rPr>
                <w:t>Click here to enter text.</w:t>
              </w:r>
            </w:sdtContent>
          </w:sdt>
          <w:r w:rsidR="00D7306F" w:rsidRPr="00D7306F">
            <w:t xml:space="preserve"> </w:t>
          </w:r>
          <w:sdt>
            <w:sdtPr>
              <w:id w:val="122195387"/>
              <w:placeholder>
                <w:docPart w:val="8DF1161F32444142AC30A545F3B17208"/>
              </w:placeholder>
              <w:showingPlcHdr/>
              <w:text/>
            </w:sdtPr>
            <w:sdtEndPr/>
            <w:sdtContent>
              <w:r w:rsidR="00D7306F" w:rsidRPr="00D72657">
                <w:rPr>
                  <w:rStyle w:val="PlaceholderText"/>
                  <w:rFonts w:ascii="Times New Roman" w:hAnsi="Times New Roman" w:cs="Times New Roman"/>
                </w:rPr>
                <w:t>Click here to enter text.</w:t>
              </w:r>
            </w:sdtContent>
          </w:sdt>
        </w:p>
        <w:p w:rsidR="002C47D8" w:rsidRPr="00D72657" w:rsidRDefault="002C47D8" w:rsidP="008B5995">
          <w:pPr>
            <w:pStyle w:val="ListParagraph"/>
            <w:ind w:left="360"/>
            <w:rPr>
              <w:rFonts w:ascii="Times New Roman" w:hAnsi="Times New Roman" w:cs="Times New Roman"/>
            </w:rPr>
          </w:pPr>
        </w:p>
        <w:p w:rsidR="002C47D8" w:rsidRPr="00D72657" w:rsidRDefault="002C47D8" w:rsidP="00522E6D">
          <w:pPr>
            <w:pStyle w:val="ListParagraph"/>
            <w:numPr>
              <w:ilvl w:val="0"/>
              <w:numId w:val="23"/>
            </w:numPr>
            <w:rPr>
              <w:rFonts w:ascii="Times New Roman" w:hAnsi="Times New Roman" w:cs="Times New Roman"/>
            </w:rPr>
          </w:pPr>
          <w:r w:rsidRPr="00D72657">
            <w:rPr>
              <w:rFonts w:ascii="Times New Roman" w:hAnsi="Times New Roman" w:cs="Times New Roman"/>
            </w:rPr>
            <w:t>Mailing address</w:t>
          </w:r>
          <w:r w:rsidR="006A4470" w:rsidRPr="00D72657">
            <w:rPr>
              <w:rFonts w:ascii="Times New Roman" w:hAnsi="Times New Roman" w:cs="Times New Roman"/>
            </w:rPr>
            <w:t xml:space="preserve">: </w:t>
          </w:r>
          <w:sdt>
            <w:sdtPr>
              <w:rPr>
                <w:rFonts w:ascii="Times New Roman" w:hAnsi="Times New Roman" w:cs="Times New Roman"/>
              </w:rPr>
              <w:id w:val="240850241"/>
              <w:placeholder>
                <w:docPart w:val="7FD52F393BBF492D81CAA3411E5A168E"/>
              </w:placeholder>
              <w:showingPlcHdr/>
              <w:text/>
            </w:sdtPr>
            <w:sdtEndPr/>
            <w:sdtContent>
              <w:r w:rsidR="00D7306F" w:rsidRPr="00D72657">
                <w:rPr>
                  <w:rStyle w:val="PlaceholderText"/>
                  <w:rFonts w:ascii="Times New Roman" w:hAnsi="Times New Roman" w:cs="Times New Roman"/>
                </w:rPr>
                <w:t>Click here to enter text.</w:t>
              </w:r>
            </w:sdtContent>
          </w:sdt>
        </w:p>
        <w:p w:rsidR="002C47D8" w:rsidRPr="00D72657" w:rsidRDefault="002C47D8" w:rsidP="008B5995">
          <w:pPr>
            <w:pStyle w:val="ListParagraph"/>
            <w:ind w:left="360"/>
            <w:rPr>
              <w:rFonts w:ascii="Times New Roman" w:hAnsi="Times New Roman" w:cs="Times New Roman"/>
            </w:rPr>
          </w:pPr>
        </w:p>
        <w:p w:rsidR="002C47D8" w:rsidRPr="00D72657" w:rsidRDefault="002C47D8" w:rsidP="00522E6D">
          <w:pPr>
            <w:pStyle w:val="ListParagraph"/>
            <w:numPr>
              <w:ilvl w:val="0"/>
              <w:numId w:val="23"/>
            </w:numPr>
            <w:rPr>
              <w:rFonts w:ascii="Times New Roman" w:hAnsi="Times New Roman" w:cs="Times New Roman"/>
            </w:rPr>
          </w:pPr>
          <w:r w:rsidRPr="00D72657">
            <w:rPr>
              <w:rFonts w:ascii="Times New Roman" w:hAnsi="Times New Roman" w:cs="Times New Roman"/>
            </w:rPr>
            <w:t>Permanent mailing address</w:t>
          </w:r>
          <w:r w:rsidR="006A4470" w:rsidRPr="00D72657">
            <w:rPr>
              <w:rFonts w:ascii="Times New Roman" w:hAnsi="Times New Roman" w:cs="Times New Roman"/>
            </w:rPr>
            <w:t xml:space="preserve">: </w:t>
          </w:r>
          <w:sdt>
            <w:sdtPr>
              <w:rPr>
                <w:rFonts w:ascii="Times New Roman" w:hAnsi="Times New Roman" w:cs="Times New Roman"/>
              </w:rPr>
              <w:id w:val="-1029868094"/>
              <w:placeholder>
                <w:docPart w:val="3F01389D533B44B3A7652BE160A6794A"/>
              </w:placeholder>
              <w:showingPlcHdr/>
              <w:text/>
            </w:sdtPr>
            <w:sdtContent>
              <w:r w:rsidR="00D7306F" w:rsidRPr="00D72657">
                <w:rPr>
                  <w:rStyle w:val="PlaceholderText"/>
                  <w:rFonts w:ascii="Times New Roman" w:hAnsi="Times New Roman" w:cs="Times New Roman"/>
                </w:rPr>
                <w:t>Click here to enter text.</w:t>
              </w:r>
            </w:sdtContent>
          </w:sdt>
          <w:r w:rsidR="00D7306F" w:rsidRPr="00D7306F">
            <w:t xml:space="preserve"> </w:t>
          </w:r>
        </w:p>
        <w:p w:rsidR="00522E6D" w:rsidRPr="00D72657" w:rsidRDefault="00522E6D" w:rsidP="00105FF3"/>
        <w:p w:rsidR="00105FF3" w:rsidRPr="00D72657" w:rsidRDefault="00105FF3" w:rsidP="00105FF3">
          <w:r w:rsidRPr="00D72657">
            <w:t xml:space="preserve">To complete the course requirements of the Global Health Certificate, you must take the following:  one global health foundations course (either PUBH 510 or HPM 664), two semesters of the Global Health Discussion Series (PUBH 500), and at least </w:t>
          </w:r>
          <w:r w:rsidR="00DE5FB1">
            <w:t>10 hours of a</w:t>
          </w:r>
          <w:r w:rsidRPr="00D72657">
            <w:t xml:space="preserve">dditional global health elective courses. You can find a list of approved classes at:  </w:t>
          </w:r>
          <w:hyperlink r:id="rId9" w:history="1">
            <w:r w:rsidRPr="00D72657">
              <w:rPr>
                <w:rStyle w:val="Hyperlink"/>
              </w:rPr>
              <w:t>http://www2.sph.unc.edu/globalhealth/global_health_certificate_courses_679_9160.html</w:t>
            </w:r>
          </w:hyperlink>
        </w:p>
        <w:p w:rsidR="00105FF3" w:rsidRPr="00D72657" w:rsidRDefault="00105FF3" w:rsidP="00105FF3">
          <w:pPr>
            <w:pStyle w:val="ListParagraph"/>
            <w:rPr>
              <w:rFonts w:ascii="Times New Roman" w:hAnsi="Times New Roman" w:cs="Times New Roman"/>
            </w:rPr>
          </w:pPr>
        </w:p>
        <w:p w:rsidR="00522E6D" w:rsidRPr="00D72657" w:rsidRDefault="00522E6D" w:rsidP="00105FF3">
          <w:pPr>
            <w:pStyle w:val="ListParagraph"/>
            <w:rPr>
              <w:rFonts w:ascii="Times New Roman" w:hAnsi="Times New Roman" w:cs="Times New Roman"/>
            </w:rPr>
          </w:pPr>
        </w:p>
        <w:p w:rsidR="00105FF3" w:rsidRPr="00D72657" w:rsidRDefault="00105FF3" w:rsidP="008B5995">
          <w:pPr>
            <w:pStyle w:val="ListParagraph"/>
            <w:numPr>
              <w:ilvl w:val="0"/>
              <w:numId w:val="16"/>
            </w:numPr>
            <w:ind w:left="360"/>
            <w:rPr>
              <w:rFonts w:ascii="Times New Roman" w:hAnsi="Times New Roman" w:cs="Times New Roman"/>
            </w:rPr>
          </w:pPr>
          <w:r w:rsidRPr="00D72657">
            <w:rPr>
              <w:rFonts w:ascii="Times New Roman" w:hAnsi="Times New Roman" w:cs="Times New Roman"/>
            </w:rPr>
            <w:t xml:space="preserve">Please list below </w:t>
          </w:r>
          <w:r w:rsidRPr="00D72657">
            <w:rPr>
              <w:rFonts w:ascii="Times New Roman" w:hAnsi="Times New Roman" w:cs="Times New Roman"/>
              <w:i/>
            </w:rPr>
            <w:t xml:space="preserve">both the courses you plan to take </w:t>
          </w:r>
          <w:r w:rsidRPr="000512D4">
            <w:rPr>
              <w:rFonts w:ascii="Times New Roman" w:hAnsi="Times New Roman" w:cs="Times New Roman"/>
              <w:b/>
              <w:i/>
            </w:rPr>
            <w:t>and</w:t>
          </w:r>
          <w:r w:rsidRPr="00D72657">
            <w:rPr>
              <w:rFonts w:ascii="Times New Roman" w:hAnsi="Times New Roman" w:cs="Times New Roman"/>
              <w:i/>
            </w:rPr>
            <w:t xml:space="preserve"> the semesters in which you plan to take them</w:t>
          </w:r>
          <w:r w:rsidRPr="00D72657">
            <w:rPr>
              <w:rFonts w:ascii="Times New Roman" w:hAnsi="Times New Roman" w:cs="Times New Roman"/>
            </w:rPr>
            <w:t>.  We understand that your schedule may change.</w:t>
          </w:r>
        </w:p>
        <w:p w:rsidR="00105FF3" w:rsidRPr="00D72657" w:rsidRDefault="00105FF3" w:rsidP="008B5995">
          <w:pPr>
            <w:pStyle w:val="ListParagraph"/>
            <w:ind w:left="360"/>
            <w:rPr>
              <w:rFonts w:ascii="Times New Roman" w:hAnsi="Times New Roman" w:cs="Times New Roman"/>
            </w:rPr>
          </w:pPr>
        </w:p>
        <w:p w:rsidR="00105FF3" w:rsidRPr="00D72657" w:rsidRDefault="00105FF3" w:rsidP="0040595B">
          <w:pPr>
            <w:pStyle w:val="ListParagraph"/>
            <w:ind w:left="360"/>
            <w:jc w:val="center"/>
            <w:rPr>
              <w:rFonts w:ascii="Times New Roman" w:hAnsi="Times New Roman" w:cs="Times New Roman"/>
              <w:u w:val="single"/>
            </w:rPr>
          </w:pPr>
          <w:r w:rsidRPr="00D72657">
            <w:rPr>
              <w:rFonts w:ascii="Times New Roman" w:hAnsi="Times New Roman" w:cs="Times New Roman"/>
              <w:u w:val="single"/>
            </w:rPr>
            <w:t>Proposed Schedule for completing the GHC requirements:</w:t>
          </w:r>
        </w:p>
        <w:p w:rsidR="005E24A4" w:rsidRDefault="005E24A4" w:rsidP="008B5995">
          <w:pPr>
            <w:pStyle w:val="ListParagraph"/>
            <w:ind w:left="360"/>
            <w:rPr>
              <w:rFonts w:ascii="Times New Roman" w:hAnsi="Times New Roman" w:cs="Times New Roman"/>
              <w:b/>
            </w:rPr>
          </w:pPr>
        </w:p>
        <w:p w:rsidR="00683FC1" w:rsidRPr="00D72657" w:rsidRDefault="00683FC1" w:rsidP="008B5995">
          <w:pPr>
            <w:pStyle w:val="ListParagraph"/>
            <w:ind w:left="360"/>
            <w:rPr>
              <w:rFonts w:ascii="Times New Roman" w:hAnsi="Times New Roman" w:cs="Times New Roman"/>
              <w:b/>
            </w:rPr>
            <w:sectPr w:rsidR="00683FC1" w:rsidRPr="00D72657" w:rsidSect="006A4470">
              <w:headerReference w:type="default"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pPr>
        </w:p>
        <w:p w:rsidR="00105FF3" w:rsidRPr="00963FF7" w:rsidRDefault="00284494" w:rsidP="00284494">
          <w:pPr>
            <w:rPr>
              <w:b/>
            </w:rPr>
          </w:pPr>
          <w:r>
            <w:rPr>
              <w:b/>
            </w:rPr>
            <w:lastRenderedPageBreak/>
            <w:t xml:space="preserve">       </w:t>
          </w:r>
          <w:r w:rsidR="00105FF3" w:rsidRPr="00963FF7">
            <w:rPr>
              <w:b/>
            </w:rPr>
            <w:t>Foundation Course</w:t>
          </w:r>
        </w:p>
        <w:p w:rsidR="0040595B" w:rsidRDefault="00105FF3" w:rsidP="00297F74">
          <w:pPr>
            <w:pStyle w:val="ListParagraph"/>
            <w:ind w:left="360"/>
            <w:jc w:val="both"/>
            <w:rPr>
              <w:rFonts w:ascii="Times New Roman" w:hAnsi="Times New Roman" w:cs="Times New Roman"/>
            </w:rPr>
          </w:pPr>
          <w:r w:rsidRPr="00D72657">
            <w:rPr>
              <w:rFonts w:ascii="Times New Roman" w:hAnsi="Times New Roman" w:cs="Times New Roman"/>
            </w:rPr>
            <w:t>(PUBH 510 or HPM 664)</w:t>
          </w:r>
          <w:r w:rsidRPr="00D72657">
            <w:rPr>
              <w:rFonts w:ascii="Times New Roman" w:hAnsi="Times New Roman" w:cs="Times New Roman"/>
            </w:rPr>
            <w:tab/>
          </w:r>
          <w:r w:rsidR="00B01FD2" w:rsidRPr="00D72657">
            <w:rPr>
              <w:rFonts w:ascii="Times New Roman" w:hAnsi="Times New Roman" w:cs="Times New Roman"/>
            </w:rPr>
            <w:t xml:space="preserve">             </w:t>
          </w:r>
          <w:r w:rsidR="0040595B" w:rsidRPr="00D72657">
            <w:rPr>
              <w:rFonts w:ascii="Times New Roman" w:hAnsi="Times New Roman" w:cs="Times New Roman"/>
            </w:rPr>
            <w:t>1</w:t>
          </w:r>
          <w:r w:rsidR="00D7306F" w:rsidRPr="00D7306F">
            <w:rPr>
              <w:rFonts w:ascii="Times New Roman" w:hAnsi="Times New Roman" w:cs="Times New Roman"/>
            </w:rPr>
            <w:t xml:space="preserve"> </w:t>
          </w:r>
          <w:sdt>
            <w:sdtPr>
              <w:rPr>
                <w:rFonts w:ascii="Times New Roman" w:hAnsi="Times New Roman" w:cs="Times New Roman"/>
              </w:rPr>
              <w:id w:val="-233006910"/>
              <w:placeholder>
                <w:docPart w:val="706AA00A1F074116934B2B91218C931C"/>
              </w:placeholder>
              <w:showingPlcHdr/>
              <w:text/>
            </w:sdtPr>
            <w:sdtContent>
              <w:r w:rsidR="00D7306F" w:rsidRPr="00D72657">
                <w:rPr>
                  <w:rStyle w:val="PlaceholderText"/>
                  <w:rFonts w:ascii="Times New Roman" w:hAnsi="Times New Roman" w:cs="Times New Roman"/>
                </w:rPr>
                <w:t>Click here to enter text.</w:t>
              </w:r>
            </w:sdtContent>
          </w:sdt>
        </w:p>
        <w:p w:rsidR="00284494" w:rsidRPr="00D72657" w:rsidRDefault="00284494" w:rsidP="0040595B">
          <w:pPr>
            <w:pStyle w:val="ListParagraph"/>
            <w:ind w:left="360"/>
            <w:rPr>
              <w:rFonts w:ascii="Times New Roman" w:hAnsi="Times New Roman" w:cs="Times New Roman"/>
            </w:rPr>
          </w:pPr>
        </w:p>
        <w:p w:rsidR="0040595B" w:rsidRPr="00D72657" w:rsidRDefault="0040595B" w:rsidP="0040595B">
          <w:pPr>
            <w:pStyle w:val="ListParagraph"/>
            <w:ind w:left="360"/>
            <w:rPr>
              <w:rFonts w:ascii="Times New Roman" w:hAnsi="Times New Roman" w:cs="Times New Roman"/>
            </w:rPr>
          </w:pPr>
        </w:p>
        <w:p w:rsidR="0040595B" w:rsidRDefault="0040595B" w:rsidP="0040595B">
          <w:pPr>
            <w:pStyle w:val="ListParagraph"/>
            <w:rPr>
              <w:rFonts w:ascii="Times New Roman" w:hAnsi="Times New Roman" w:cs="Times New Roman"/>
            </w:rPr>
          </w:pPr>
        </w:p>
        <w:p w:rsidR="00284494" w:rsidRDefault="00284494" w:rsidP="0040595B">
          <w:pPr>
            <w:pStyle w:val="ListParagraph"/>
            <w:rPr>
              <w:rFonts w:ascii="Times New Roman" w:hAnsi="Times New Roman" w:cs="Times New Roman"/>
            </w:rPr>
          </w:pPr>
        </w:p>
        <w:p w:rsidR="00284494" w:rsidRDefault="00284494" w:rsidP="0040595B">
          <w:pPr>
            <w:pStyle w:val="ListParagraph"/>
            <w:rPr>
              <w:rFonts w:ascii="Times New Roman" w:hAnsi="Times New Roman" w:cs="Times New Roman"/>
            </w:rPr>
          </w:pPr>
        </w:p>
        <w:p w:rsidR="00297F74" w:rsidRPr="00D72657" w:rsidRDefault="00297F74" w:rsidP="0040595B">
          <w:pPr>
            <w:pStyle w:val="ListParagraph"/>
            <w:rPr>
              <w:rFonts w:ascii="Times New Roman" w:hAnsi="Times New Roman" w:cs="Times New Roman"/>
            </w:rPr>
          </w:pPr>
        </w:p>
        <w:p w:rsidR="0040595B" w:rsidRPr="003779F5" w:rsidRDefault="005E24A4" w:rsidP="00284494">
          <w:pPr>
            <w:jc w:val="both"/>
          </w:pPr>
          <w:r w:rsidRPr="003779F5">
            <w:rPr>
              <w:b/>
            </w:rPr>
            <w:lastRenderedPageBreak/>
            <w:t>Global Health Discussion</w:t>
          </w:r>
          <w:r w:rsidR="008E7B0A">
            <w:rPr>
              <w:b/>
            </w:rPr>
            <w:t xml:space="preserve"> Series</w:t>
          </w:r>
        </w:p>
        <w:p w:rsidR="0040595B" w:rsidRDefault="0040595B" w:rsidP="00284494">
          <w:pPr>
            <w:jc w:val="both"/>
            <w:rPr>
              <w:sz w:val="22"/>
              <w:szCs w:val="22"/>
            </w:rPr>
          </w:pPr>
          <w:r w:rsidRPr="00D72657">
            <w:rPr>
              <w:sz w:val="22"/>
              <w:szCs w:val="22"/>
            </w:rPr>
            <w:t>(</w:t>
          </w:r>
          <w:r w:rsidR="000512D4">
            <w:rPr>
              <w:sz w:val="22"/>
              <w:szCs w:val="22"/>
            </w:rPr>
            <w:t xml:space="preserve">ex: </w:t>
          </w:r>
          <w:r w:rsidRPr="00D72657">
            <w:rPr>
              <w:sz w:val="22"/>
              <w:szCs w:val="22"/>
            </w:rPr>
            <w:t>PUBH 500</w:t>
          </w:r>
          <w:r w:rsidR="000512D4">
            <w:rPr>
              <w:sz w:val="22"/>
              <w:szCs w:val="22"/>
            </w:rPr>
            <w:t xml:space="preserve"> Spring 2014</w:t>
          </w:r>
          <w:r w:rsidRPr="00D72657">
            <w:rPr>
              <w:sz w:val="22"/>
              <w:szCs w:val="22"/>
            </w:rPr>
            <w:t>)</w:t>
          </w:r>
        </w:p>
        <w:p w:rsidR="00105FF3" w:rsidRPr="006C3E0A" w:rsidRDefault="00B30FD7" w:rsidP="00B30FD7">
          <w:pPr>
            <w:jc w:val="both"/>
          </w:pPr>
          <w:r>
            <w:t>1</w:t>
          </w:r>
          <w:r w:rsidR="00D7306F" w:rsidRPr="00D7306F">
            <w:t xml:space="preserve"> </w:t>
          </w:r>
          <w:sdt>
            <w:sdtPr>
              <w:id w:val="-1318486369"/>
              <w:placeholder>
                <w:docPart w:val="960F354C41D04C94B69E0C1813D1AFFD"/>
              </w:placeholder>
              <w:showingPlcHdr/>
              <w:text/>
            </w:sdtPr>
            <w:sdtContent>
              <w:r w:rsidR="00D7306F" w:rsidRPr="00D72657">
                <w:rPr>
                  <w:rStyle w:val="PlaceholderText"/>
                </w:rPr>
                <w:t>Click here to enter text.</w:t>
              </w:r>
            </w:sdtContent>
          </w:sdt>
          <w:r w:rsidR="00D7306F" w:rsidRPr="00D72657">
            <w:tab/>
          </w:r>
        </w:p>
        <w:p w:rsidR="00284494" w:rsidRPr="006C3E0A" w:rsidRDefault="00B30FD7" w:rsidP="006C3E0A">
          <w:r>
            <w:t>2</w:t>
          </w:r>
          <w:r w:rsidR="00D7306F">
            <w:t xml:space="preserve">. </w:t>
          </w:r>
          <w:sdt>
            <w:sdtPr>
              <w:id w:val="-2117977426"/>
              <w:placeholder>
                <w:docPart w:val="7E6EF9D7D63F44849A2377A46BC74C02"/>
              </w:placeholder>
              <w:showingPlcHdr/>
              <w:text/>
            </w:sdtPr>
            <w:sdtContent>
              <w:r w:rsidR="00D7306F" w:rsidRPr="00D72657">
                <w:rPr>
                  <w:rStyle w:val="PlaceholderText"/>
                </w:rPr>
                <w:t>Click here to enter text.</w:t>
              </w:r>
            </w:sdtContent>
          </w:sdt>
          <w:r w:rsidR="00D7306F" w:rsidRPr="00D72657">
            <w:tab/>
          </w:r>
        </w:p>
        <w:p w:rsidR="00284494" w:rsidRDefault="00284494" w:rsidP="00105FF3">
          <w:pPr>
            <w:pStyle w:val="ListParagraph"/>
            <w:ind w:left="1080"/>
            <w:rPr>
              <w:rFonts w:ascii="Times New Roman" w:hAnsi="Times New Roman" w:cs="Times New Roman"/>
            </w:rPr>
          </w:pPr>
        </w:p>
        <w:p w:rsidR="00284494" w:rsidRDefault="00284494" w:rsidP="00105FF3">
          <w:pPr>
            <w:pStyle w:val="ListParagraph"/>
            <w:ind w:left="1080"/>
            <w:rPr>
              <w:rFonts w:ascii="Times New Roman" w:hAnsi="Times New Roman" w:cs="Times New Roman"/>
            </w:rPr>
          </w:pPr>
        </w:p>
        <w:p w:rsidR="00284494" w:rsidRDefault="00284494" w:rsidP="00105FF3">
          <w:pPr>
            <w:pStyle w:val="ListParagraph"/>
            <w:ind w:left="1080"/>
            <w:rPr>
              <w:rFonts w:ascii="Times New Roman" w:hAnsi="Times New Roman" w:cs="Times New Roman"/>
            </w:rPr>
          </w:pPr>
        </w:p>
        <w:p w:rsidR="00284494" w:rsidRDefault="00284494" w:rsidP="00105FF3">
          <w:pPr>
            <w:pStyle w:val="ListParagraph"/>
            <w:ind w:left="1080"/>
            <w:rPr>
              <w:rFonts w:ascii="Times New Roman" w:hAnsi="Times New Roman" w:cs="Times New Roman"/>
            </w:rPr>
          </w:pPr>
        </w:p>
        <w:p w:rsidR="002A0CBA" w:rsidRDefault="002A0CBA" w:rsidP="00105FF3">
          <w:pPr>
            <w:pStyle w:val="ListParagraph"/>
            <w:ind w:left="1080"/>
            <w:rPr>
              <w:rFonts w:ascii="Times New Roman" w:hAnsi="Times New Roman" w:cs="Times New Roman"/>
            </w:rPr>
          </w:pPr>
        </w:p>
        <w:p w:rsidR="00950A9E" w:rsidRPr="00D72657" w:rsidRDefault="00950A9E" w:rsidP="00105FF3">
          <w:pPr>
            <w:pStyle w:val="ListParagraph"/>
            <w:ind w:left="1080"/>
            <w:rPr>
              <w:rFonts w:ascii="Times New Roman" w:hAnsi="Times New Roman" w:cs="Times New Roman"/>
            </w:rPr>
          </w:pPr>
        </w:p>
        <w:p w:rsidR="00284494" w:rsidRPr="0060603A" w:rsidRDefault="00284494" w:rsidP="0060603A">
          <w:pPr>
            <w:rPr>
              <w:b/>
            </w:rPr>
          </w:pPr>
          <w:r w:rsidRPr="0060603A">
            <w:rPr>
              <w:b/>
            </w:rPr>
            <w:lastRenderedPageBreak/>
            <w:t>Global Health Electives</w:t>
          </w:r>
        </w:p>
        <w:p w:rsidR="00284494" w:rsidRDefault="00D40088" w:rsidP="004C3ECC">
          <w:pPr>
            <w:pStyle w:val="ListParagraph"/>
            <w:ind w:left="0"/>
            <w:rPr>
              <w:rFonts w:ascii="Times New Roman" w:eastAsia="Times New Roman" w:hAnsi="Times New Roman" w:cs="Times New Roman"/>
              <w:b/>
            </w:rPr>
          </w:pPr>
          <w:r>
            <w:rPr>
              <w:rFonts w:ascii="Times New Roman" w:eastAsia="Times New Roman" w:hAnsi="Times New Roman" w:cs="Times New Roman"/>
              <w:b/>
            </w:rPr>
            <w:t>(</w:t>
          </w:r>
          <w:r w:rsidRPr="00D40088">
            <w:rPr>
              <w:rFonts w:ascii="Times New Roman" w:eastAsia="Times New Roman" w:hAnsi="Times New Roman" w:cs="Times New Roman"/>
            </w:rPr>
            <w:t>Please see approved list</w:t>
          </w:r>
          <w:r>
            <w:rPr>
              <w:rFonts w:ascii="Times New Roman" w:eastAsia="Times New Roman" w:hAnsi="Times New Roman" w:cs="Times New Roman"/>
              <w:b/>
            </w:rPr>
            <w:t>)</w:t>
          </w:r>
        </w:p>
        <w:p w:rsidR="00297F74" w:rsidRPr="00297F74" w:rsidRDefault="00297F74" w:rsidP="004C3ECC">
          <w:pPr>
            <w:pStyle w:val="ListParagraph"/>
            <w:ind w:left="0"/>
            <w:rPr>
              <w:rFonts w:ascii="Times New Roman" w:eastAsia="Times New Roman" w:hAnsi="Times New Roman" w:cs="Times New Roman"/>
            </w:rPr>
          </w:pPr>
          <w:r w:rsidRPr="00297F74">
            <w:rPr>
              <w:rFonts w:ascii="Times New Roman" w:eastAsia="Times New Roman" w:hAnsi="Times New Roman" w:cs="Times New Roman"/>
            </w:rPr>
            <w:t>1.</w:t>
          </w:r>
          <w:r w:rsidR="00D7306F" w:rsidRPr="00D7306F">
            <w:rPr>
              <w:rFonts w:ascii="Times New Roman" w:hAnsi="Times New Roman" w:cs="Times New Roman"/>
            </w:rPr>
            <w:t xml:space="preserve"> </w:t>
          </w:r>
          <w:sdt>
            <w:sdtPr>
              <w:rPr>
                <w:rFonts w:ascii="Times New Roman" w:hAnsi="Times New Roman" w:cs="Times New Roman"/>
              </w:rPr>
              <w:id w:val="-921797996"/>
              <w:placeholder>
                <w:docPart w:val="30C64B60A7564EAF95998C2D4AD21969"/>
              </w:placeholder>
              <w:showingPlcHdr/>
              <w:text/>
            </w:sdtPr>
            <w:sdtContent>
              <w:r w:rsidR="00D7306F" w:rsidRPr="00D72657">
                <w:rPr>
                  <w:rStyle w:val="PlaceholderText"/>
                  <w:rFonts w:ascii="Times New Roman" w:hAnsi="Times New Roman" w:cs="Times New Roman"/>
                </w:rPr>
                <w:t>Click here to enter text.</w:t>
              </w:r>
            </w:sdtContent>
          </w:sdt>
        </w:p>
        <w:p w:rsidR="00297F74" w:rsidRDefault="00297F74" w:rsidP="004C3ECC">
          <w:pPr>
            <w:pStyle w:val="ListParagraph"/>
            <w:ind w:left="0"/>
            <w:rPr>
              <w:rFonts w:ascii="Times New Roman" w:eastAsia="Times New Roman" w:hAnsi="Times New Roman" w:cs="Times New Roman"/>
            </w:rPr>
          </w:pPr>
          <w:r w:rsidRPr="00297F74">
            <w:rPr>
              <w:rFonts w:ascii="Times New Roman" w:eastAsia="Times New Roman" w:hAnsi="Times New Roman" w:cs="Times New Roman"/>
            </w:rPr>
            <w:t>2.</w:t>
          </w:r>
          <w:r w:rsidR="00D7306F" w:rsidRPr="00D7306F">
            <w:rPr>
              <w:rFonts w:ascii="Times New Roman" w:hAnsi="Times New Roman" w:cs="Times New Roman"/>
            </w:rPr>
            <w:t xml:space="preserve"> </w:t>
          </w:r>
          <w:sdt>
            <w:sdtPr>
              <w:rPr>
                <w:rFonts w:ascii="Times New Roman" w:hAnsi="Times New Roman" w:cs="Times New Roman"/>
              </w:rPr>
              <w:id w:val="-1605108012"/>
              <w:placeholder>
                <w:docPart w:val="07372269587C4EB2A02453CC03C4022B"/>
              </w:placeholder>
              <w:showingPlcHdr/>
              <w:text/>
            </w:sdtPr>
            <w:sdtContent>
              <w:r w:rsidR="00D7306F" w:rsidRPr="00D72657">
                <w:rPr>
                  <w:rStyle w:val="PlaceholderText"/>
                  <w:rFonts w:ascii="Times New Roman" w:hAnsi="Times New Roman" w:cs="Times New Roman"/>
                </w:rPr>
                <w:t>Click here to enter text.</w:t>
              </w:r>
            </w:sdtContent>
          </w:sdt>
        </w:p>
        <w:p w:rsidR="00297F74" w:rsidRPr="00297F74" w:rsidRDefault="00297F74" w:rsidP="004C3ECC">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3. </w:t>
          </w:r>
          <w:sdt>
            <w:sdtPr>
              <w:rPr>
                <w:rFonts w:ascii="Times New Roman" w:hAnsi="Times New Roman" w:cs="Times New Roman"/>
              </w:rPr>
              <w:id w:val="-433982948"/>
              <w:placeholder>
                <w:docPart w:val="370C59D4E22B495C973E93D745D12DCF"/>
              </w:placeholder>
              <w:showingPlcHdr/>
              <w:text/>
            </w:sdtPr>
            <w:sdtContent>
              <w:r w:rsidR="00D7306F" w:rsidRPr="00D72657">
                <w:rPr>
                  <w:rStyle w:val="PlaceholderText"/>
                  <w:rFonts w:ascii="Times New Roman" w:hAnsi="Times New Roman" w:cs="Times New Roman"/>
                </w:rPr>
                <w:t>Click here to enter text.</w:t>
              </w:r>
            </w:sdtContent>
          </w:sdt>
        </w:p>
        <w:p w:rsidR="00DA7EE7" w:rsidRDefault="00DA7EE7" w:rsidP="00DA7EE7"/>
        <w:p w:rsidR="00DA7EE7" w:rsidRDefault="00DA7EE7" w:rsidP="00DA7EE7"/>
        <w:p w:rsidR="00DA7EE7" w:rsidRDefault="00DA7EE7" w:rsidP="00DA7EE7"/>
        <w:p w:rsidR="00DA7EE7" w:rsidRDefault="00DA7EE7" w:rsidP="00DA7EE7"/>
        <w:p w:rsidR="00DA7EE7" w:rsidRPr="00DA7EE7" w:rsidRDefault="00DA7EE7" w:rsidP="00DA7EE7">
          <w:pPr>
            <w:sectPr w:rsidR="00DA7EE7" w:rsidRPr="00DA7EE7" w:rsidSect="0040595B">
              <w:type w:val="continuous"/>
              <w:pgSz w:w="12240" w:h="15840" w:code="1"/>
              <w:pgMar w:top="720" w:right="720" w:bottom="720" w:left="720" w:header="720" w:footer="720" w:gutter="0"/>
              <w:cols w:num="3" w:space="216"/>
              <w:titlePg/>
              <w:docGrid w:linePitch="360"/>
            </w:sectPr>
          </w:pPr>
        </w:p>
        <w:p w:rsidR="00DA7EE7" w:rsidRPr="00284494" w:rsidRDefault="00DA7EE7" w:rsidP="00284494"/>
        <w:p w:rsidR="00105FF3" w:rsidRPr="00D72657" w:rsidRDefault="00105FF3" w:rsidP="008B5995">
          <w:pPr>
            <w:pStyle w:val="ListParagraph"/>
            <w:numPr>
              <w:ilvl w:val="0"/>
              <w:numId w:val="16"/>
            </w:numPr>
            <w:ind w:left="360"/>
            <w:rPr>
              <w:rFonts w:ascii="Times New Roman" w:hAnsi="Times New Roman" w:cs="Times New Roman"/>
            </w:rPr>
          </w:pPr>
          <w:r w:rsidRPr="00D72657">
            <w:rPr>
              <w:rFonts w:ascii="Times New Roman" w:hAnsi="Times New Roman" w:cs="Times New Roman"/>
            </w:rPr>
            <w:t>Which of the following does your degree program require (select all that apply)</w:t>
          </w:r>
        </w:p>
        <w:p w:rsidR="00105FF3" w:rsidRPr="00D72657" w:rsidRDefault="00105FF3" w:rsidP="008B5995">
          <w:pPr>
            <w:pStyle w:val="ListParagraph"/>
            <w:numPr>
              <w:ilvl w:val="1"/>
              <w:numId w:val="16"/>
            </w:numPr>
            <w:spacing w:line="240" w:lineRule="auto"/>
            <w:ind w:left="1080"/>
            <w:rPr>
              <w:rFonts w:ascii="Times New Roman" w:hAnsi="Times New Roman" w:cs="Times New Roman"/>
            </w:rPr>
          </w:pPr>
          <w:r w:rsidRPr="00D72657">
            <w:rPr>
              <w:rFonts w:ascii="Times New Roman" w:hAnsi="Times New Roman" w:cs="Times New Roman"/>
            </w:rPr>
            <w:t xml:space="preserve">A field placement or internship experience </w:t>
          </w:r>
          <w:sdt>
            <w:sdtPr>
              <w:rPr>
                <w:rFonts w:ascii="Times New Roman" w:hAnsi="Times New Roman" w:cs="Times New Roman"/>
              </w:rPr>
              <w:id w:val="-98501204"/>
              <w14:checkbox>
                <w14:checked w14:val="0"/>
                <w14:checkedState w14:val="2612" w14:font="MS Gothic"/>
                <w14:uncheckedState w14:val="2610" w14:font="MS Gothic"/>
              </w14:checkbox>
            </w:sdtPr>
            <w:sdtEndPr/>
            <w:sdtContent>
              <w:r w:rsidRPr="00D72657">
                <w:rPr>
                  <w:rFonts w:ascii="MS Mincho" w:eastAsia="MS Mincho" w:hAnsi="MS Mincho" w:cs="MS Mincho" w:hint="eastAsia"/>
                </w:rPr>
                <w:t>☐</w:t>
              </w:r>
            </w:sdtContent>
          </w:sdt>
        </w:p>
        <w:p w:rsidR="00105FF3" w:rsidRPr="00D72657" w:rsidRDefault="00105FF3" w:rsidP="008B5995">
          <w:pPr>
            <w:pStyle w:val="ListParagraph"/>
            <w:numPr>
              <w:ilvl w:val="1"/>
              <w:numId w:val="16"/>
            </w:numPr>
            <w:spacing w:line="240" w:lineRule="auto"/>
            <w:ind w:left="1080"/>
            <w:rPr>
              <w:rFonts w:ascii="Times New Roman" w:hAnsi="Times New Roman" w:cs="Times New Roman"/>
            </w:rPr>
          </w:pPr>
          <w:r w:rsidRPr="00D72657">
            <w:rPr>
              <w:rFonts w:ascii="Times New Roman" w:hAnsi="Times New Roman" w:cs="Times New Roman"/>
            </w:rPr>
            <w:t xml:space="preserve">A doctoral thesis  </w:t>
          </w:r>
          <w:sdt>
            <w:sdtPr>
              <w:rPr>
                <w:rFonts w:ascii="Times New Roman" w:hAnsi="Times New Roman" w:cs="Times New Roman"/>
              </w:rPr>
              <w:id w:val="798805142"/>
              <w14:checkbox>
                <w14:checked w14:val="0"/>
                <w14:checkedState w14:val="2612" w14:font="MS Gothic"/>
                <w14:uncheckedState w14:val="2610" w14:font="MS Gothic"/>
              </w14:checkbox>
            </w:sdtPr>
            <w:sdtEndPr/>
            <w:sdtContent>
              <w:r w:rsidRPr="00D72657">
                <w:rPr>
                  <w:rFonts w:ascii="MS Mincho" w:eastAsia="MS Mincho" w:hAnsi="MS Mincho" w:cs="MS Mincho" w:hint="eastAsia"/>
                </w:rPr>
                <w:t>☐</w:t>
              </w:r>
            </w:sdtContent>
          </w:sdt>
        </w:p>
        <w:p w:rsidR="00105FF3" w:rsidRPr="00D72657" w:rsidRDefault="00105FF3" w:rsidP="008B5995">
          <w:pPr>
            <w:pStyle w:val="ListParagraph"/>
            <w:numPr>
              <w:ilvl w:val="1"/>
              <w:numId w:val="16"/>
            </w:numPr>
            <w:spacing w:line="240" w:lineRule="auto"/>
            <w:ind w:left="1080"/>
            <w:rPr>
              <w:rFonts w:ascii="Times New Roman" w:hAnsi="Times New Roman" w:cs="Times New Roman"/>
            </w:rPr>
          </w:pPr>
          <w:r w:rsidRPr="00D72657">
            <w:rPr>
              <w:rFonts w:ascii="Times New Roman" w:hAnsi="Times New Roman" w:cs="Times New Roman"/>
            </w:rPr>
            <w:t xml:space="preserve">A master’s paper/thesis  </w:t>
          </w:r>
          <w:sdt>
            <w:sdtPr>
              <w:rPr>
                <w:rFonts w:ascii="Times New Roman" w:hAnsi="Times New Roman" w:cs="Times New Roman"/>
              </w:rPr>
              <w:id w:val="-187529727"/>
              <w14:checkbox>
                <w14:checked w14:val="0"/>
                <w14:checkedState w14:val="2612" w14:font="MS Gothic"/>
                <w14:uncheckedState w14:val="2610" w14:font="MS Gothic"/>
              </w14:checkbox>
            </w:sdtPr>
            <w:sdtEndPr/>
            <w:sdtContent>
              <w:r w:rsidRPr="00D72657">
                <w:rPr>
                  <w:rFonts w:ascii="MS Mincho" w:eastAsia="MS Mincho" w:hAnsi="MS Mincho" w:cs="MS Mincho" w:hint="eastAsia"/>
                </w:rPr>
                <w:t>☐</w:t>
              </w:r>
            </w:sdtContent>
          </w:sdt>
        </w:p>
        <w:p w:rsidR="00105FF3" w:rsidRPr="00D72657" w:rsidRDefault="00105FF3" w:rsidP="008B5995">
          <w:pPr>
            <w:pStyle w:val="ListParagraph"/>
            <w:numPr>
              <w:ilvl w:val="1"/>
              <w:numId w:val="16"/>
            </w:numPr>
            <w:spacing w:line="240" w:lineRule="auto"/>
            <w:ind w:left="1080"/>
            <w:rPr>
              <w:rFonts w:ascii="Times New Roman" w:hAnsi="Times New Roman" w:cs="Times New Roman"/>
            </w:rPr>
          </w:pPr>
          <w:r w:rsidRPr="00D72657">
            <w:rPr>
              <w:rFonts w:ascii="Times New Roman" w:hAnsi="Times New Roman" w:cs="Times New Roman"/>
            </w:rPr>
            <w:t xml:space="preserve">A group or capstone project </w:t>
          </w:r>
          <w:sdt>
            <w:sdtPr>
              <w:rPr>
                <w:rFonts w:ascii="Times New Roman" w:hAnsi="Times New Roman" w:cs="Times New Roman"/>
              </w:rPr>
              <w:id w:val="725036298"/>
              <w14:checkbox>
                <w14:checked w14:val="0"/>
                <w14:checkedState w14:val="2612" w14:font="MS Gothic"/>
                <w14:uncheckedState w14:val="2610" w14:font="MS Gothic"/>
              </w14:checkbox>
            </w:sdtPr>
            <w:sdtEndPr/>
            <w:sdtContent>
              <w:r w:rsidRPr="00D72657">
                <w:rPr>
                  <w:rFonts w:ascii="MS Mincho" w:eastAsia="MS Mincho" w:hAnsi="MS Mincho" w:cs="MS Mincho" w:hint="eastAsia"/>
                </w:rPr>
                <w:t>☐</w:t>
              </w:r>
            </w:sdtContent>
          </w:sdt>
        </w:p>
        <w:p w:rsidR="00105FF3" w:rsidRPr="00D72657" w:rsidRDefault="00105FF3" w:rsidP="008B5995">
          <w:pPr>
            <w:pStyle w:val="ListParagraph"/>
            <w:numPr>
              <w:ilvl w:val="1"/>
              <w:numId w:val="16"/>
            </w:numPr>
            <w:spacing w:line="240" w:lineRule="auto"/>
            <w:ind w:left="1080"/>
            <w:rPr>
              <w:rFonts w:ascii="Times New Roman" w:hAnsi="Times New Roman" w:cs="Times New Roman"/>
            </w:rPr>
          </w:pPr>
          <w:r w:rsidRPr="00D72657">
            <w:rPr>
              <w:rFonts w:ascii="Times New Roman" w:hAnsi="Times New Roman" w:cs="Times New Roman"/>
            </w:rPr>
            <w:t xml:space="preserve">An equivalent paper/project </w:t>
          </w:r>
          <w:sdt>
            <w:sdtPr>
              <w:rPr>
                <w:rFonts w:ascii="Times New Roman" w:hAnsi="Times New Roman" w:cs="Times New Roman"/>
              </w:rPr>
              <w:id w:val="770514942"/>
              <w14:checkbox>
                <w14:checked w14:val="0"/>
                <w14:checkedState w14:val="2612" w14:font="MS Gothic"/>
                <w14:uncheckedState w14:val="2610" w14:font="MS Gothic"/>
              </w14:checkbox>
            </w:sdtPr>
            <w:sdtEndPr/>
            <w:sdtContent>
              <w:r w:rsidRPr="00D72657">
                <w:rPr>
                  <w:rFonts w:ascii="MS Mincho" w:eastAsia="MS Mincho" w:hAnsi="MS Mincho" w:cs="MS Mincho" w:hint="eastAsia"/>
                </w:rPr>
                <w:t>☐</w:t>
              </w:r>
            </w:sdtContent>
          </w:sdt>
        </w:p>
        <w:p w:rsidR="00105FF3" w:rsidRPr="00D72657" w:rsidRDefault="00105FF3" w:rsidP="008B5995">
          <w:pPr>
            <w:pStyle w:val="ListParagraph"/>
            <w:numPr>
              <w:ilvl w:val="2"/>
              <w:numId w:val="16"/>
            </w:numPr>
            <w:spacing w:line="240" w:lineRule="auto"/>
            <w:ind w:left="1800"/>
            <w:rPr>
              <w:rFonts w:ascii="Times New Roman" w:hAnsi="Times New Roman" w:cs="Times New Roman"/>
            </w:rPr>
          </w:pPr>
          <w:r w:rsidRPr="00D72657">
            <w:rPr>
              <w:rFonts w:ascii="Times New Roman" w:hAnsi="Times New Roman" w:cs="Times New Roman"/>
            </w:rPr>
            <w:t xml:space="preserve">If equivalent, please describe: </w:t>
          </w:r>
          <w:sdt>
            <w:sdtPr>
              <w:rPr>
                <w:rFonts w:ascii="Times New Roman" w:hAnsi="Times New Roman" w:cs="Times New Roman"/>
              </w:rPr>
              <w:id w:val="-1618520952"/>
              <w:placeholder>
                <w:docPart w:val="16AC1B096C6343249A01ECA0E9D9778A"/>
              </w:placeholder>
              <w:showingPlcHdr/>
              <w:text/>
            </w:sdtPr>
            <w:sdtEndPr/>
            <w:sdtContent>
              <w:r w:rsidRPr="00D72657">
                <w:rPr>
                  <w:rStyle w:val="PlaceholderText"/>
                  <w:rFonts w:ascii="Times New Roman" w:hAnsi="Times New Roman" w:cs="Times New Roman"/>
                </w:rPr>
                <w:t>Click here to enter text.</w:t>
              </w:r>
            </w:sdtContent>
          </w:sdt>
        </w:p>
        <w:p w:rsidR="00105FF3" w:rsidRPr="00D72657" w:rsidRDefault="00105FF3" w:rsidP="008B5995">
          <w:pPr>
            <w:pStyle w:val="ListParagraph"/>
            <w:numPr>
              <w:ilvl w:val="1"/>
              <w:numId w:val="16"/>
            </w:numPr>
            <w:spacing w:line="240" w:lineRule="auto"/>
            <w:ind w:left="1080"/>
            <w:rPr>
              <w:rFonts w:ascii="Times New Roman" w:hAnsi="Times New Roman" w:cs="Times New Roman"/>
            </w:rPr>
          </w:pPr>
          <w:r w:rsidRPr="00D72657">
            <w:rPr>
              <w:rFonts w:ascii="Times New Roman" w:hAnsi="Times New Roman" w:cs="Times New Roman"/>
            </w:rPr>
            <w:t xml:space="preserve">My degree does not require any of the above </w:t>
          </w:r>
          <w:sdt>
            <w:sdtPr>
              <w:rPr>
                <w:rFonts w:ascii="Times New Roman" w:hAnsi="Times New Roman" w:cs="Times New Roman"/>
              </w:rPr>
              <w:id w:val="1201051892"/>
              <w14:checkbox>
                <w14:checked w14:val="0"/>
                <w14:checkedState w14:val="2612" w14:font="MS Gothic"/>
                <w14:uncheckedState w14:val="2610" w14:font="MS Gothic"/>
              </w14:checkbox>
            </w:sdtPr>
            <w:sdtEndPr/>
            <w:sdtContent>
              <w:r w:rsidRPr="00D72657">
                <w:rPr>
                  <w:rFonts w:ascii="MS Mincho" w:eastAsia="MS Mincho" w:hAnsi="MS Mincho" w:cs="MS Mincho" w:hint="eastAsia"/>
                </w:rPr>
                <w:t>☐</w:t>
              </w:r>
            </w:sdtContent>
          </w:sdt>
        </w:p>
        <w:p w:rsidR="00105FF3" w:rsidRPr="00D72657" w:rsidRDefault="00105FF3" w:rsidP="008B5995">
          <w:pPr>
            <w:pStyle w:val="ListParagraph"/>
            <w:ind w:left="1080"/>
            <w:rPr>
              <w:rFonts w:ascii="Times New Roman" w:hAnsi="Times New Roman" w:cs="Times New Roman"/>
            </w:rPr>
          </w:pPr>
        </w:p>
        <w:p w:rsidR="00522E6D" w:rsidRPr="00D72657" w:rsidRDefault="00522E6D" w:rsidP="008B5995">
          <w:pPr>
            <w:pStyle w:val="ListParagraph"/>
            <w:ind w:left="1080"/>
            <w:rPr>
              <w:rFonts w:ascii="Times New Roman" w:hAnsi="Times New Roman" w:cs="Times New Roman"/>
            </w:rPr>
          </w:pPr>
        </w:p>
        <w:p w:rsidR="00274BFC" w:rsidRPr="00D72657" w:rsidRDefault="00105FF3" w:rsidP="00522E6D">
          <w:pPr>
            <w:pStyle w:val="ListParagraph"/>
            <w:numPr>
              <w:ilvl w:val="0"/>
              <w:numId w:val="16"/>
            </w:numPr>
            <w:ind w:left="360"/>
            <w:rPr>
              <w:rFonts w:ascii="Times New Roman" w:hAnsi="Times New Roman" w:cs="Times New Roman"/>
            </w:rPr>
          </w:pPr>
          <w:r w:rsidRPr="00D72657">
            <w:rPr>
              <w:rFonts w:ascii="Times New Roman" w:hAnsi="Times New Roman" w:cs="Times New Roman"/>
            </w:rPr>
            <w:t xml:space="preserve">Please describe your experiences and </w:t>
          </w:r>
          <w:r w:rsidR="00274BFC" w:rsidRPr="00D72657">
            <w:rPr>
              <w:rFonts w:ascii="Times New Roman" w:hAnsi="Times New Roman" w:cs="Times New Roman"/>
            </w:rPr>
            <w:t>interests in global health below and on the following page</w:t>
          </w:r>
          <w:r w:rsidR="00522E6D" w:rsidRPr="00D72657">
            <w:rPr>
              <w:rFonts w:ascii="Times New Roman" w:hAnsi="Times New Roman" w:cs="Times New Roman"/>
            </w:rPr>
            <w:t xml:space="preserve">: </w:t>
          </w:r>
        </w:p>
        <w:sdt>
          <w:sdtPr>
            <w:id w:val="743769541"/>
            <w:placeholder>
              <w:docPart w:val="26DD7315229549159AAA5BD23DA06C4A"/>
            </w:placeholder>
            <w:showingPlcHdr/>
          </w:sdtPr>
          <w:sdtEndPr/>
          <w:sdtContent>
            <w:p w:rsidR="00522E6D" w:rsidRPr="00D72657" w:rsidRDefault="00C20835" w:rsidP="00522E6D">
              <w:r w:rsidRPr="00DB3BF4">
                <w:rPr>
                  <w:rStyle w:val="PlaceholderText"/>
                </w:rPr>
                <w:t>Click here to enter text.</w:t>
              </w:r>
            </w:p>
          </w:sdtContent>
        </w:sdt>
        <w:p w:rsidR="00522E6D" w:rsidRPr="00D72657" w:rsidRDefault="00522E6D" w:rsidP="00522E6D"/>
        <w:p w:rsidR="00522E6D" w:rsidRPr="00D72657" w:rsidRDefault="00522E6D" w:rsidP="00522E6D"/>
        <w:p w:rsidR="00522E6D" w:rsidRPr="00D72657" w:rsidRDefault="00522E6D" w:rsidP="00522E6D"/>
        <w:sdt>
          <w:sdtPr>
            <w:rPr>
              <w:rStyle w:val="PlaceholderText"/>
              <w:rFonts w:asciiTheme="minorHAnsi" w:eastAsiaTheme="minorHAnsi" w:hAnsiTheme="minorHAnsi" w:cstheme="minorBidi"/>
              <w:sz w:val="22"/>
              <w:szCs w:val="22"/>
            </w:rPr>
            <w:id w:val="-1084759922"/>
            <w:placeholder>
              <w:docPart w:val="4A4FEC797BD54411913AE74626FE5E3B"/>
            </w:placeholder>
            <w:showingPlcHdr/>
            <w:text/>
          </w:sdtPr>
          <w:sdtEndPr>
            <w:rPr>
              <w:rStyle w:val="PlaceholderText"/>
            </w:rPr>
          </w:sdtEndPr>
          <w:sdtContent>
            <w:p w:rsidR="00522E6D" w:rsidRPr="00386FAD" w:rsidRDefault="00C20835" w:rsidP="00522E6D">
              <w:pPr>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 xml:space="preserve">  </w:t>
              </w:r>
              <w:r w:rsidRPr="00D72657">
                <w:rPr>
                  <w:rStyle w:val="PlaceholderText"/>
                </w:rPr>
                <w:t>Click here to enter text</w:t>
              </w:r>
              <w:r>
                <w:rPr>
                  <w:rStyle w:val="PlaceholderText"/>
                  <w:rFonts w:asciiTheme="minorHAnsi" w:eastAsiaTheme="minorHAnsi" w:hAnsiTheme="minorHAnsi" w:cstheme="minorBidi"/>
                  <w:sz w:val="22"/>
                  <w:szCs w:val="22"/>
                </w:rPr>
                <w:t xml:space="preserve">   </w:t>
              </w:r>
            </w:p>
          </w:sdtContent>
        </w:sdt>
        <w:p w:rsidR="00522E6D" w:rsidRPr="00386FAD" w:rsidRDefault="00522E6D" w:rsidP="00522E6D">
          <w:pPr>
            <w:rPr>
              <w:rStyle w:val="PlaceholderText"/>
              <w:rFonts w:asciiTheme="minorHAnsi" w:eastAsiaTheme="minorHAnsi" w:hAnsiTheme="minorHAnsi" w:cstheme="minorBidi"/>
              <w:sz w:val="22"/>
              <w:szCs w:val="22"/>
            </w:rPr>
          </w:pPr>
        </w:p>
        <w:p w:rsidR="00522E6D" w:rsidRPr="00D72657" w:rsidRDefault="00522E6D" w:rsidP="00522E6D"/>
        <w:p w:rsidR="00522E6D" w:rsidRPr="00D72657" w:rsidRDefault="00522E6D" w:rsidP="00522E6D"/>
        <w:p w:rsidR="00522E6D" w:rsidRPr="00D72657" w:rsidRDefault="00522E6D" w:rsidP="00522E6D"/>
        <w:sdt>
          <w:sdtPr>
            <w:id w:val="-954781368"/>
            <w:placeholder>
              <w:docPart w:val="5D1E09B4922A41A7846962F957624578"/>
            </w:placeholder>
            <w:showingPlcHdr/>
            <w:text/>
          </w:sdtPr>
          <w:sdtEndPr/>
          <w:sdtContent>
            <w:p w:rsidR="00522E6D" w:rsidRPr="00D72657" w:rsidRDefault="00C20835" w:rsidP="00522E6D">
              <w:r>
                <w:t xml:space="preserve">   </w:t>
              </w:r>
              <w:r w:rsidRPr="00D72657">
                <w:rPr>
                  <w:rStyle w:val="PlaceholderText"/>
                </w:rPr>
                <w:t>Click here to enter text</w:t>
              </w:r>
              <w:r>
                <w:t xml:space="preserve">  </w:t>
              </w:r>
            </w:p>
          </w:sdtContent>
        </w:sdt>
        <w:p w:rsidR="00522E6D" w:rsidRPr="00D72657" w:rsidRDefault="00522E6D" w:rsidP="00522E6D"/>
        <w:p w:rsidR="00522E6D" w:rsidRPr="00D72657" w:rsidRDefault="00522E6D" w:rsidP="00522E6D"/>
        <w:p w:rsidR="00522E6D" w:rsidRPr="00D72657" w:rsidRDefault="00522E6D" w:rsidP="00522E6D"/>
        <w:p w:rsidR="00522E6D" w:rsidRPr="00D72657" w:rsidRDefault="00522E6D" w:rsidP="00522E6D"/>
        <w:p w:rsidR="00522E6D" w:rsidRPr="00D72657" w:rsidRDefault="00522E6D" w:rsidP="00522E6D"/>
        <w:p w:rsidR="00522E6D" w:rsidRPr="00D72657" w:rsidRDefault="00522E6D" w:rsidP="00522E6D"/>
        <w:p w:rsidR="00522E6D" w:rsidRPr="00D72657" w:rsidRDefault="00522E6D" w:rsidP="00522E6D"/>
        <w:p w:rsidR="00522E6D" w:rsidRPr="00D72657" w:rsidRDefault="00522E6D" w:rsidP="00522E6D"/>
        <w:p w:rsidR="00522E6D" w:rsidRPr="00D72657" w:rsidRDefault="00522E6D" w:rsidP="00522E6D"/>
        <w:p w:rsidR="00522E6D" w:rsidRPr="00D72657" w:rsidRDefault="00522E6D" w:rsidP="00522E6D"/>
        <w:p w:rsidR="00105FF3" w:rsidRPr="00D72657" w:rsidRDefault="00105FF3" w:rsidP="00105FF3"/>
        <w:p w:rsidR="00105FF3" w:rsidRPr="00D72657" w:rsidRDefault="00B1689A" w:rsidP="008B5995">
          <w:pPr>
            <w:pStyle w:val="ListParagraph"/>
            <w:rPr>
              <w:rFonts w:ascii="Times New Roman" w:hAnsi="Times New Roman" w:cs="Times New Roman"/>
            </w:rPr>
          </w:pPr>
        </w:p>
      </w:sdtContent>
    </w:sdt>
    <w:p w:rsidR="00522E6D" w:rsidRPr="00D72657" w:rsidRDefault="00522E6D" w:rsidP="008B5995">
      <w:pPr>
        <w:pStyle w:val="ListParagraph"/>
        <w:rPr>
          <w:rFonts w:ascii="Times New Roman" w:hAnsi="Times New Roman" w:cs="Times New Roman"/>
        </w:rPr>
      </w:pPr>
    </w:p>
    <w:sectPr w:rsidR="00522E6D" w:rsidRPr="00D72657" w:rsidSect="0040595B">
      <w:type w:val="continuous"/>
      <w:pgSz w:w="12240" w:h="15840" w:code="1"/>
      <w:pgMar w:top="720" w:right="720" w:bottom="720" w:left="720" w:header="720" w:footer="720" w:gutter="0"/>
      <w:cols w:space="21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9A" w:rsidRDefault="00B1689A">
      <w:r>
        <w:separator/>
      </w:r>
    </w:p>
  </w:endnote>
  <w:endnote w:type="continuationSeparator" w:id="0">
    <w:p w:rsidR="00B1689A" w:rsidRDefault="00B1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D" w:rsidRPr="00274BFC" w:rsidRDefault="00522E6D" w:rsidP="00522E6D">
    <w:pPr>
      <w:pStyle w:val="Footer"/>
      <w:rPr>
        <w:i/>
      </w:rPr>
    </w:pPr>
    <w:r w:rsidRPr="008B5995">
      <w:rPr>
        <w:i/>
      </w:rPr>
      <w:t xml:space="preserve">After submitting this form to the Office of Global Health, you should contact your departmental registrar and faculty advisor to inform them of your intention to complete the certificate and to register for courses. </w:t>
    </w:r>
  </w:p>
  <w:p w:rsidR="00522E6D" w:rsidRDefault="00522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95" w:rsidRPr="00274BFC" w:rsidRDefault="008B5995">
    <w:pPr>
      <w:pStyle w:val="Footer"/>
      <w:rPr>
        <w:i/>
      </w:rPr>
    </w:pPr>
    <w:r w:rsidRPr="008B5995">
      <w:rPr>
        <w:i/>
      </w:rPr>
      <w:t xml:space="preserve">After submitting this form to the </w:t>
    </w:r>
    <w:r w:rsidR="000512D4">
      <w:rPr>
        <w:i/>
      </w:rPr>
      <w:t>Gillings Global Gateway,</w:t>
    </w:r>
    <w:r w:rsidRPr="008B5995">
      <w:rPr>
        <w:i/>
      </w:rPr>
      <w:t xml:space="preserve"> you should contact your departmental registrar and faculty advisor to inform them of your intention to complete the certificate and to register for courses.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9A" w:rsidRDefault="00B1689A">
      <w:r>
        <w:separator/>
      </w:r>
    </w:p>
  </w:footnote>
  <w:footnote w:type="continuationSeparator" w:id="0">
    <w:p w:rsidR="00B1689A" w:rsidRDefault="00B1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D" w:rsidRPr="00522E6D" w:rsidRDefault="00522E6D" w:rsidP="00522E6D">
    <w:pPr>
      <w:pStyle w:val="Header"/>
      <w:jc w:val="center"/>
      <w:rPr>
        <w:b/>
        <w:i/>
      </w:rPr>
    </w:pPr>
    <w:r w:rsidRPr="006A4470">
      <w:rPr>
        <w:b/>
        <w:i/>
      </w:rPr>
      <w:t>Enrollment Form, Graduate Certificate in Global Health</w:t>
    </w:r>
    <w:r>
      <w:rPr>
        <w:b/>
        <w:i/>
      </w:rPr>
      <w:t xml:space="preserve">                                                                             </w:t>
    </w:r>
    <w:r w:rsidRPr="00C60883">
      <w:rPr>
        <w:i/>
      </w:rPr>
      <w:t xml:space="preserve">Please email this form to </w:t>
    </w:r>
    <w:hyperlink r:id="rId1" w:history="1">
      <w:r w:rsidRPr="00C60883">
        <w:rPr>
          <w:rStyle w:val="Hyperlink"/>
          <w:i/>
        </w:rPr>
        <w:t>ogh@unc.edu</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70" w:rsidRPr="006A4470" w:rsidRDefault="006A4470" w:rsidP="006A4470">
    <w:pPr>
      <w:pStyle w:val="Header"/>
      <w:jc w:val="center"/>
      <w:rPr>
        <w:b/>
        <w:i/>
      </w:rPr>
    </w:pPr>
    <w:r w:rsidRPr="006A4470">
      <w:rPr>
        <w:b/>
        <w:i/>
      </w:rPr>
      <w:t>Enrollment Form, Graduate Certificate in Global Health</w:t>
    </w:r>
    <w:r>
      <w:rPr>
        <w:b/>
        <w:i/>
      </w:rPr>
      <w:t xml:space="preserve">                                                                             </w:t>
    </w:r>
    <w:r w:rsidRPr="00C60883">
      <w:rPr>
        <w:i/>
      </w:rPr>
      <w:t xml:space="preserve">Please email this form to </w:t>
    </w:r>
    <w:r w:rsidR="000512D4">
      <w:rPr>
        <w:i/>
      </w:rPr>
      <w:t xml:space="preserve">Emily George Nicholson at </w:t>
    </w:r>
    <w:hyperlink r:id="rId1" w:history="1">
      <w:r w:rsidR="000512D4" w:rsidRPr="00C148D4">
        <w:rPr>
          <w:rStyle w:val="Hyperlink"/>
          <w:i/>
        </w:rPr>
        <w:t>egeorge@live.unc.edu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35F0319"/>
    <w:multiLevelType w:val="hybridMultilevel"/>
    <w:tmpl w:val="CA1C1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E1298D"/>
    <w:multiLevelType w:val="hybridMultilevel"/>
    <w:tmpl w:val="3F10AE1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AB54DC"/>
    <w:multiLevelType w:val="hybridMultilevel"/>
    <w:tmpl w:val="E6E68F76"/>
    <w:lvl w:ilvl="0" w:tplc="D020DB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C0018"/>
    <w:multiLevelType w:val="hybridMultilevel"/>
    <w:tmpl w:val="DF961828"/>
    <w:lvl w:ilvl="0" w:tplc="850A5D32">
      <w:start w:val="6"/>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964DA"/>
    <w:multiLevelType w:val="hybridMultilevel"/>
    <w:tmpl w:val="8DC8D5B4"/>
    <w:lvl w:ilvl="0" w:tplc="C07AC45A">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56898"/>
    <w:multiLevelType w:val="hybridMultilevel"/>
    <w:tmpl w:val="45FAF9BC"/>
    <w:lvl w:ilvl="0" w:tplc="26284F0A">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543F1"/>
    <w:multiLevelType w:val="hybridMultilevel"/>
    <w:tmpl w:val="4F64169A"/>
    <w:lvl w:ilvl="0" w:tplc="9BAC8B2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021DD3"/>
    <w:multiLevelType w:val="hybridMultilevel"/>
    <w:tmpl w:val="0226A2B4"/>
    <w:lvl w:ilvl="0" w:tplc="BC2EE5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C0445"/>
    <w:multiLevelType w:val="hybridMultilevel"/>
    <w:tmpl w:val="CA1C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95765"/>
    <w:multiLevelType w:val="hybridMultilevel"/>
    <w:tmpl w:val="D9B0AEB4"/>
    <w:lvl w:ilvl="0" w:tplc="FD426CF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8E5EB1"/>
    <w:multiLevelType w:val="hybridMultilevel"/>
    <w:tmpl w:val="EE1AFF42"/>
    <w:lvl w:ilvl="0" w:tplc="0384311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580BEB"/>
    <w:multiLevelType w:val="hybridMultilevel"/>
    <w:tmpl w:val="ED52F4CE"/>
    <w:lvl w:ilvl="0" w:tplc="D9A635C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FD25EF"/>
    <w:multiLevelType w:val="hybridMultilevel"/>
    <w:tmpl w:val="D48EF456"/>
    <w:lvl w:ilvl="0" w:tplc="792C04A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1174CC"/>
    <w:multiLevelType w:val="hybridMultilevel"/>
    <w:tmpl w:val="994217B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34444A"/>
    <w:multiLevelType w:val="hybridMultilevel"/>
    <w:tmpl w:val="234EBE1E"/>
    <w:lvl w:ilvl="0" w:tplc="7688A9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06315"/>
    <w:multiLevelType w:val="hybridMultilevel"/>
    <w:tmpl w:val="B1C0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5"/>
  </w:num>
  <w:num w:numId="13">
    <w:abstractNumId w:val="11"/>
  </w:num>
  <w:num w:numId="14">
    <w:abstractNumId w:val="18"/>
  </w:num>
  <w:num w:numId="15">
    <w:abstractNumId w:val="17"/>
  </w:num>
  <w:num w:numId="16">
    <w:abstractNumId w:val="14"/>
  </w:num>
  <w:num w:numId="17">
    <w:abstractNumId w:val="23"/>
  </w:num>
  <w:num w:numId="18">
    <w:abstractNumId w:val="13"/>
  </w:num>
  <w:num w:numId="19">
    <w:abstractNumId w:val="19"/>
  </w:num>
  <w:num w:numId="20">
    <w:abstractNumId w:val="21"/>
  </w:num>
  <w:num w:numId="21">
    <w:abstractNumId w:val="24"/>
  </w:num>
  <w:num w:numId="22">
    <w:abstractNumId w:val="20"/>
  </w:num>
  <w:num w:numId="23">
    <w:abstractNumId w:val="22"/>
  </w:num>
  <w:num w:numId="24">
    <w:abstractNumId w:val="10"/>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Gy6ieFjI5fYwpsSc0dZMF1X6Bs=" w:salt="URSNo9ogeMuL6zOncQrOV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31"/>
    <w:rsid w:val="000512D4"/>
    <w:rsid w:val="000850B4"/>
    <w:rsid w:val="000B7DA8"/>
    <w:rsid w:val="000F2F1D"/>
    <w:rsid w:val="00105FF3"/>
    <w:rsid w:val="0013733D"/>
    <w:rsid w:val="00165240"/>
    <w:rsid w:val="001B0B13"/>
    <w:rsid w:val="001B0EB0"/>
    <w:rsid w:val="001B71C8"/>
    <w:rsid w:val="001C39C4"/>
    <w:rsid w:val="001C3B37"/>
    <w:rsid w:val="001D185A"/>
    <w:rsid w:val="001E7969"/>
    <w:rsid w:val="00204EBD"/>
    <w:rsid w:val="0021430B"/>
    <w:rsid w:val="00214827"/>
    <w:rsid w:val="00245852"/>
    <w:rsid w:val="00255735"/>
    <w:rsid w:val="00267CC0"/>
    <w:rsid w:val="00272AE7"/>
    <w:rsid w:val="00274BFC"/>
    <w:rsid w:val="00284494"/>
    <w:rsid w:val="00297F74"/>
    <w:rsid w:val="002A0CBA"/>
    <w:rsid w:val="002C47D8"/>
    <w:rsid w:val="002F341B"/>
    <w:rsid w:val="00301319"/>
    <w:rsid w:val="00333A3F"/>
    <w:rsid w:val="003779F5"/>
    <w:rsid w:val="00386FAD"/>
    <w:rsid w:val="00396A63"/>
    <w:rsid w:val="003A65CF"/>
    <w:rsid w:val="003F5231"/>
    <w:rsid w:val="004029BF"/>
    <w:rsid w:val="0040595B"/>
    <w:rsid w:val="00422D2C"/>
    <w:rsid w:val="00440D6A"/>
    <w:rsid w:val="00452DEA"/>
    <w:rsid w:val="00454AED"/>
    <w:rsid w:val="004B5B67"/>
    <w:rsid w:val="004C3ECC"/>
    <w:rsid w:val="00517A98"/>
    <w:rsid w:val="00522E6D"/>
    <w:rsid w:val="00523F04"/>
    <w:rsid w:val="00530AAD"/>
    <w:rsid w:val="0055612A"/>
    <w:rsid w:val="00575B10"/>
    <w:rsid w:val="00594BE2"/>
    <w:rsid w:val="005B2344"/>
    <w:rsid w:val="005E24A4"/>
    <w:rsid w:val="005F4F00"/>
    <w:rsid w:val="0060603A"/>
    <w:rsid w:val="0061751D"/>
    <w:rsid w:val="006219AF"/>
    <w:rsid w:val="00625B45"/>
    <w:rsid w:val="006308D8"/>
    <w:rsid w:val="00643A94"/>
    <w:rsid w:val="00646BBD"/>
    <w:rsid w:val="00650B2F"/>
    <w:rsid w:val="00683FC1"/>
    <w:rsid w:val="006A4470"/>
    <w:rsid w:val="006C3E0A"/>
    <w:rsid w:val="006F02C2"/>
    <w:rsid w:val="00717C80"/>
    <w:rsid w:val="007238CD"/>
    <w:rsid w:val="007334AD"/>
    <w:rsid w:val="007347D7"/>
    <w:rsid w:val="00736715"/>
    <w:rsid w:val="00744147"/>
    <w:rsid w:val="007661EB"/>
    <w:rsid w:val="00767097"/>
    <w:rsid w:val="007834BF"/>
    <w:rsid w:val="007C2960"/>
    <w:rsid w:val="007D03C5"/>
    <w:rsid w:val="007D4AD2"/>
    <w:rsid w:val="007F1BED"/>
    <w:rsid w:val="007F303E"/>
    <w:rsid w:val="00821DF5"/>
    <w:rsid w:val="00852CDA"/>
    <w:rsid w:val="00876FF3"/>
    <w:rsid w:val="008802CD"/>
    <w:rsid w:val="008B148F"/>
    <w:rsid w:val="008B5995"/>
    <w:rsid w:val="008C0A78"/>
    <w:rsid w:val="008E31F8"/>
    <w:rsid w:val="008E7B0A"/>
    <w:rsid w:val="009321DF"/>
    <w:rsid w:val="00950A9E"/>
    <w:rsid w:val="00956F81"/>
    <w:rsid w:val="00963FF7"/>
    <w:rsid w:val="00981E11"/>
    <w:rsid w:val="00996B07"/>
    <w:rsid w:val="009A462A"/>
    <w:rsid w:val="009E1724"/>
    <w:rsid w:val="009F2F6E"/>
    <w:rsid w:val="009F34DD"/>
    <w:rsid w:val="00A46190"/>
    <w:rsid w:val="00A56729"/>
    <w:rsid w:val="00A70DCC"/>
    <w:rsid w:val="00AE27A5"/>
    <w:rsid w:val="00B01FD2"/>
    <w:rsid w:val="00B1689A"/>
    <w:rsid w:val="00B26817"/>
    <w:rsid w:val="00B30FD7"/>
    <w:rsid w:val="00B76823"/>
    <w:rsid w:val="00BD0BBB"/>
    <w:rsid w:val="00C20835"/>
    <w:rsid w:val="00C23170"/>
    <w:rsid w:val="00C7322A"/>
    <w:rsid w:val="00C833FF"/>
    <w:rsid w:val="00CC2ADC"/>
    <w:rsid w:val="00CE2C65"/>
    <w:rsid w:val="00CF13D7"/>
    <w:rsid w:val="00D12684"/>
    <w:rsid w:val="00D27A70"/>
    <w:rsid w:val="00D3298A"/>
    <w:rsid w:val="00D40088"/>
    <w:rsid w:val="00D72657"/>
    <w:rsid w:val="00D7306F"/>
    <w:rsid w:val="00D86DB7"/>
    <w:rsid w:val="00DA7EE7"/>
    <w:rsid w:val="00DC349A"/>
    <w:rsid w:val="00DC5D18"/>
    <w:rsid w:val="00DE46FE"/>
    <w:rsid w:val="00DE5FB1"/>
    <w:rsid w:val="00DF31D7"/>
    <w:rsid w:val="00E25F9E"/>
    <w:rsid w:val="00E3018A"/>
    <w:rsid w:val="00EA5EAF"/>
    <w:rsid w:val="00F051EC"/>
    <w:rsid w:val="00F07C74"/>
    <w:rsid w:val="00F47721"/>
    <w:rsid w:val="00F704D3"/>
    <w:rsid w:val="00FD0588"/>
    <w:rsid w:val="00FD5F91"/>
    <w:rsid w:val="00FD5FB5"/>
    <w:rsid w:val="00FE53FA"/>
    <w:rsid w:val="00FE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2C47D8"/>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C47D8"/>
    <w:rPr>
      <w:color w:val="808080"/>
    </w:rPr>
  </w:style>
  <w:style w:type="character" w:customStyle="1" w:styleId="HeaderChar">
    <w:name w:val="Header Char"/>
    <w:basedOn w:val="DefaultParagraphFont"/>
    <w:link w:val="Header"/>
    <w:uiPriority w:val="99"/>
    <w:rsid w:val="006A4470"/>
    <w:rPr>
      <w:sz w:val="24"/>
      <w:szCs w:val="24"/>
    </w:rPr>
  </w:style>
  <w:style w:type="character" w:styleId="Hyperlink">
    <w:name w:val="Hyperlink"/>
    <w:basedOn w:val="DefaultParagraphFont"/>
    <w:uiPriority w:val="99"/>
    <w:unhideWhenUsed/>
    <w:rsid w:val="006A4470"/>
    <w:rPr>
      <w:color w:val="0000FF" w:themeColor="hyperlink"/>
      <w:u w:val="single"/>
    </w:rPr>
  </w:style>
  <w:style w:type="character" w:customStyle="1" w:styleId="FooterChar">
    <w:name w:val="Footer Char"/>
    <w:basedOn w:val="DefaultParagraphFont"/>
    <w:link w:val="Footer"/>
    <w:uiPriority w:val="99"/>
    <w:rsid w:val="008B5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2C47D8"/>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C47D8"/>
    <w:rPr>
      <w:color w:val="808080"/>
    </w:rPr>
  </w:style>
  <w:style w:type="character" w:customStyle="1" w:styleId="HeaderChar">
    <w:name w:val="Header Char"/>
    <w:basedOn w:val="DefaultParagraphFont"/>
    <w:link w:val="Header"/>
    <w:uiPriority w:val="99"/>
    <w:rsid w:val="006A4470"/>
    <w:rPr>
      <w:sz w:val="24"/>
      <w:szCs w:val="24"/>
    </w:rPr>
  </w:style>
  <w:style w:type="character" w:styleId="Hyperlink">
    <w:name w:val="Hyperlink"/>
    <w:basedOn w:val="DefaultParagraphFont"/>
    <w:uiPriority w:val="99"/>
    <w:unhideWhenUsed/>
    <w:rsid w:val="006A4470"/>
    <w:rPr>
      <w:color w:val="0000FF" w:themeColor="hyperlink"/>
      <w:u w:val="single"/>
    </w:rPr>
  </w:style>
  <w:style w:type="character" w:customStyle="1" w:styleId="FooterChar">
    <w:name w:val="Footer Char"/>
    <w:basedOn w:val="DefaultParagraphFont"/>
    <w:link w:val="Footer"/>
    <w:uiPriority w:val="99"/>
    <w:rsid w:val="008B5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sph.unc.edu/globalhealth/global_health_certificate_courses_679_916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gh@unc.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egeorge@live.un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esktop\working%20enrollment.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C620D9FB824504BE46A5CBD56E4A8C"/>
        <w:category>
          <w:name w:val="General"/>
          <w:gallery w:val="placeholder"/>
        </w:category>
        <w:types>
          <w:type w:val="bbPlcHdr"/>
        </w:types>
        <w:behaviors>
          <w:behavior w:val="content"/>
        </w:behaviors>
        <w:guid w:val="{72FA5C4B-8ACD-406D-8990-A323BB202662}"/>
      </w:docPartPr>
      <w:docPartBody>
        <w:p w:rsidR="00A00E40" w:rsidRDefault="0029556B" w:rsidP="0029556B">
          <w:pPr>
            <w:pStyle w:val="FDC620D9FB824504BE46A5CBD56E4A8C37"/>
          </w:pPr>
          <w:r w:rsidRPr="00D72657">
            <w:rPr>
              <w:rStyle w:val="PlaceholderText"/>
              <w:rFonts w:ascii="Times New Roman" w:hAnsi="Times New Roman" w:cs="Times New Roman"/>
            </w:rPr>
            <w:t>Click here to enter text.</w:t>
          </w:r>
        </w:p>
      </w:docPartBody>
    </w:docPart>
    <w:docPart>
      <w:docPartPr>
        <w:name w:val="DefaultPlaceholder_1082065158"/>
        <w:category>
          <w:name w:val="General"/>
          <w:gallery w:val="placeholder"/>
        </w:category>
        <w:types>
          <w:type w:val="bbPlcHdr"/>
        </w:types>
        <w:behaviors>
          <w:behavior w:val="content"/>
        </w:behaviors>
        <w:guid w:val="{0A259C15-6A0A-4851-BC7B-303D004762A2}"/>
      </w:docPartPr>
      <w:docPartBody>
        <w:p w:rsidR="00A00E40" w:rsidRDefault="007E18A0">
          <w:r w:rsidRPr="00DB3BF4">
            <w:rPr>
              <w:rStyle w:val="PlaceholderText"/>
            </w:rPr>
            <w:t>Click here to enter text.</w:t>
          </w:r>
        </w:p>
      </w:docPartBody>
    </w:docPart>
    <w:docPart>
      <w:docPartPr>
        <w:name w:val="9862A52C31144CA8A362B91680166A47"/>
        <w:category>
          <w:name w:val="General"/>
          <w:gallery w:val="placeholder"/>
        </w:category>
        <w:types>
          <w:type w:val="bbPlcHdr"/>
        </w:types>
        <w:behaviors>
          <w:behavior w:val="content"/>
        </w:behaviors>
        <w:guid w:val="{19A72C11-C0B3-4811-8D40-05828E3FCCC4}"/>
      </w:docPartPr>
      <w:docPartBody>
        <w:p w:rsidR="004C4629" w:rsidRDefault="0029556B" w:rsidP="0029556B">
          <w:pPr>
            <w:pStyle w:val="9862A52C31144CA8A362B91680166A4737"/>
          </w:pPr>
          <w:r w:rsidRPr="00D72657">
            <w:rPr>
              <w:rStyle w:val="PlaceholderText"/>
              <w:rFonts w:ascii="Times New Roman" w:hAnsi="Times New Roman" w:cs="Times New Roman"/>
            </w:rPr>
            <w:t>Click here to enter text.</w:t>
          </w:r>
        </w:p>
      </w:docPartBody>
    </w:docPart>
    <w:docPart>
      <w:docPartPr>
        <w:name w:val="6C8B8F2B17324118B910F86200171CAB"/>
        <w:category>
          <w:name w:val="General"/>
          <w:gallery w:val="placeholder"/>
        </w:category>
        <w:types>
          <w:type w:val="bbPlcHdr"/>
        </w:types>
        <w:behaviors>
          <w:behavior w:val="content"/>
        </w:behaviors>
        <w:guid w:val="{2719922B-F813-409C-B73C-5BBC6BBDD0CB}"/>
      </w:docPartPr>
      <w:docPartBody>
        <w:p w:rsidR="00E926E0" w:rsidRDefault="0029556B" w:rsidP="0029556B">
          <w:pPr>
            <w:pStyle w:val="6C8B8F2B17324118B910F86200171CAB34"/>
          </w:pPr>
          <w:r w:rsidRPr="00D72657">
            <w:rPr>
              <w:rStyle w:val="PlaceholderText"/>
              <w:rFonts w:ascii="Times New Roman" w:hAnsi="Times New Roman" w:cs="Times New Roman"/>
            </w:rPr>
            <w:t>Click here to enter a date.</w:t>
          </w:r>
        </w:p>
      </w:docPartBody>
    </w:docPart>
    <w:docPart>
      <w:docPartPr>
        <w:name w:val="33F881C2425343D59269CD410FA704AD"/>
        <w:category>
          <w:name w:val="General"/>
          <w:gallery w:val="placeholder"/>
        </w:category>
        <w:types>
          <w:type w:val="bbPlcHdr"/>
        </w:types>
        <w:behaviors>
          <w:behavior w:val="content"/>
        </w:behaviors>
        <w:guid w:val="{C292866D-07A9-4E76-9475-23AB8E5804B4}"/>
      </w:docPartPr>
      <w:docPartBody>
        <w:p w:rsidR="00E926E0" w:rsidRDefault="0029556B" w:rsidP="0029556B">
          <w:pPr>
            <w:pStyle w:val="33F881C2425343D59269CD410FA704AD36"/>
          </w:pPr>
          <w:r w:rsidRPr="00D72657">
            <w:rPr>
              <w:rStyle w:val="PlaceholderText"/>
              <w:rFonts w:ascii="Times New Roman" w:hAnsi="Times New Roman" w:cs="Times New Roman"/>
            </w:rPr>
            <w:t>Click here to enter text.</w:t>
          </w:r>
        </w:p>
      </w:docPartBody>
    </w:docPart>
    <w:docPart>
      <w:docPartPr>
        <w:name w:val="2BB692C38A3349BBAD136FDB5ABDF31D"/>
        <w:category>
          <w:name w:val="General"/>
          <w:gallery w:val="placeholder"/>
        </w:category>
        <w:types>
          <w:type w:val="bbPlcHdr"/>
        </w:types>
        <w:behaviors>
          <w:behavior w:val="content"/>
        </w:behaviors>
        <w:guid w:val="{4D0CEE4F-3C96-4A6E-AB14-5F2EEB9657A4}"/>
      </w:docPartPr>
      <w:docPartBody>
        <w:p w:rsidR="00E926E0" w:rsidRDefault="0029556B" w:rsidP="0029556B">
          <w:pPr>
            <w:pStyle w:val="2BB692C38A3349BBAD136FDB5ABDF31D36"/>
          </w:pPr>
          <w:r w:rsidRPr="00D72657">
            <w:rPr>
              <w:rStyle w:val="PlaceholderText"/>
              <w:rFonts w:ascii="Times New Roman" w:hAnsi="Times New Roman" w:cs="Times New Roman"/>
            </w:rPr>
            <w:t>Click here to enter text.</w:t>
          </w:r>
        </w:p>
      </w:docPartBody>
    </w:docPart>
    <w:docPart>
      <w:docPartPr>
        <w:name w:val="A7B94B4A05B14A2CA7F949C2BBA83C5D"/>
        <w:category>
          <w:name w:val="General"/>
          <w:gallery w:val="placeholder"/>
        </w:category>
        <w:types>
          <w:type w:val="bbPlcHdr"/>
        </w:types>
        <w:behaviors>
          <w:behavior w:val="content"/>
        </w:behaviors>
        <w:guid w:val="{23D4872A-CEF2-4377-BAAE-85057DE1AAEC}"/>
      </w:docPartPr>
      <w:docPartBody>
        <w:p w:rsidR="00E926E0" w:rsidRDefault="0029556B" w:rsidP="0029556B">
          <w:pPr>
            <w:pStyle w:val="A7B94B4A05B14A2CA7F949C2BBA83C5D36"/>
          </w:pPr>
          <w:r w:rsidRPr="00D72657">
            <w:rPr>
              <w:rStyle w:val="PlaceholderText"/>
              <w:rFonts w:ascii="Times New Roman" w:hAnsi="Times New Roman" w:cs="Times New Roman"/>
            </w:rPr>
            <w:t>Click here to enter text.</w:t>
          </w:r>
        </w:p>
      </w:docPartBody>
    </w:docPart>
    <w:docPart>
      <w:docPartPr>
        <w:name w:val="27DC8919EB514A34A25CFCB68F24047C"/>
        <w:category>
          <w:name w:val="General"/>
          <w:gallery w:val="placeholder"/>
        </w:category>
        <w:types>
          <w:type w:val="bbPlcHdr"/>
        </w:types>
        <w:behaviors>
          <w:behavior w:val="content"/>
        </w:behaviors>
        <w:guid w:val="{5FDA7AE4-FAD2-4A1C-9149-52B2E775355A}"/>
      </w:docPartPr>
      <w:docPartBody>
        <w:p w:rsidR="00E926E0" w:rsidRDefault="0029556B" w:rsidP="0029556B">
          <w:pPr>
            <w:pStyle w:val="27DC8919EB514A34A25CFCB68F24047C36"/>
          </w:pPr>
          <w:r w:rsidRPr="00D72657">
            <w:rPr>
              <w:rStyle w:val="PlaceholderText"/>
              <w:rFonts w:ascii="Times New Roman" w:hAnsi="Times New Roman" w:cs="Times New Roman"/>
            </w:rPr>
            <w:t>Click here to enter text.</w:t>
          </w:r>
        </w:p>
      </w:docPartBody>
    </w:docPart>
    <w:docPart>
      <w:docPartPr>
        <w:name w:val="1A31A7EE837840269BC253E166D4B4D0"/>
        <w:category>
          <w:name w:val="General"/>
          <w:gallery w:val="placeholder"/>
        </w:category>
        <w:types>
          <w:type w:val="bbPlcHdr"/>
        </w:types>
        <w:behaviors>
          <w:behavior w:val="content"/>
        </w:behaviors>
        <w:guid w:val="{651A0C7B-41B2-4FD3-811D-5CDB8C20218D}"/>
      </w:docPartPr>
      <w:docPartBody>
        <w:p w:rsidR="00E926E0" w:rsidRDefault="0029556B" w:rsidP="0029556B">
          <w:pPr>
            <w:pStyle w:val="1A31A7EE837840269BC253E166D4B4D036"/>
          </w:pPr>
          <w:r w:rsidRPr="00D72657">
            <w:rPr>
              <w:rStyle w:val="PlaceholderText"/>
              <w:rFonts w:ascii="Times New Roman" w:hAnsi="Times New Roman" w:cs="Times New Roman"/>
            </w:rPr>
            <w:t>Click here to enter text.</w:t>
          </w:r>
        </w:p>
      </w:docPartBody>
    </w:docPart>
    <w:docPart>
      <w:docPartPr>
        <w:name w:val="D717D165619841FF914539E7319472DA"/>
        <w:category>
          <w:name w:val="General"/>
          <w:gallery w:val="placeholder"/>
        </w:category>
        <w:types>
          <w:type w:val="bbPlcHdr"/>
        </w:types>
        <w:behaviors>
          <w:behavior w:val="content"/>
        </w:behaviors>
        <w:guid w:val="{755CEC47-6103-4827-9FB0-3A13E166EAE2}"/>
      </w:docPartPr>
      <w:docPartBody>
        <w:p w:rsidR="00E926E0" w:rsidRDefault="0029556B" w:rsidP="0029556B">
          <w:pPr>
            <w:pStyle w:val="D717D165619841FF914539E7319472DA36"/>
          </w:pPr>
          <w:r w:rsidRPr="00D72657">
            <w:rPr>
              <w:rStyle w:val="PlaceholderText"/>
              <w:rFonts w:ascii="Times New Roman" w:hAnsi="Times New Roman" w:cs="Times New Roman"/>
            </w:rPr>
            <w:t>Click here to enter a date.</w:t>
          </w:r>
        </w:p>
      </w:docPartBody>
    </w:docPart>
    <w:docPart>
      <w:docPartPr>
        <w:name w:val="66BDD5BCACA849A69EA3CB18D568DB35"/>
        <w:category>
          <w:name w:val="General"/>
          <w:gallery w:val="placeholder"/>
        </w:category>
        <w:types>
          <w:type w:val="bbPlcHdr"/>
        </w:types>
        <w:behaviors>
          <w:behavior w:val="content"/>
        </w:behaviors>
        <w:guid w:val="{7B42B856-E556-46E6-8BD0-D791182DFCDF}"/>
      </w:docPartPr>
      <w:docPartBody>
        <w:p w:rsidR="00E926E0" w:rsidRDefault="0029556B" w:rsidP="0029556B">
          <w:pPr>
            <w:pStyle w:val="66BDD5BCACA849A69EA3CB18D568DB3536"/>
          </w:pPr>
          <w:r w:rsidRPr="00D72657">
            <w:rPr>
              <w:rStyle w:val="PlaceholderText"/>
              <w:rFonts w:ascii="Times New Roman" w:hAnsi="Times New Roman" w:cs="Times New Roman"/>
            </w:rPr>
            <w:t>Click here to enter text.</w:t>
          </w:r>
        </w:p>
      </w:docPartBody>
    </w:docPart>
    <w:docPart>
      <w:docPartPr>
        <w:name w:val="8DF1161F32444142AC30A545F3B17208"/>
        <w:category>
          <w:name w:val="General"/>
          <w:gallery w:val="placeholder"/>
        </w:category>
        <w:types>
          <w:type w:val="bbPlcHdr"/>
        </w:types>
        <w:behaviors>
          <w:behavior w:val="content"/>
        </w:behaviors>
        <w:guid w:val="{C1D44087-78FC-4D9C-B9B4-56DAB285BA8B}"/>
      </w:docPartPr>
      <w:docPartBody>
        <w:p w:rsidR="00E926E0" w:rsidRDefault="0029556B" w:rsidP="0029556B">
          <w:pPr>
            <w:pStyle w:val="8DF1161F32444142AC30A545F3B1720829"/>
          </w:pPr>
          <w:r w:rsidRPr="00D72657">
            <w:rPr>
              <w:rStyle w:val="PlaceholderText"/>
              <w:rFonts w:ascii="Times New Roman" w:hAnsi="Times New Roman" w:cs="Times New Roman"/>
            </w:rPr>
            <w:t>Click here to enter text.</w:t>
          </w:r>
        </w:p>
      </w:docPartBody>
    </w:docPart>
    <w:docPart>
      <w:docPartPr>
        <w:name w:val="7FD52F393BBF492D81CAA3411E5A168E"/>
        <w:category>
          <w:name w:val="General"/>
          <w:gallery w:val="placeholder"/>
        </w:category>
        <w:types>
          <w:type w:val="bbPlcHdr"/>
        </w:types>
        <w:behaviors>
          <w:behavior w:val="content"/>
        </w:behaviors>
        <w:guid w:val="{3D0C1384-4CF3-4922-9E10-DA960A77D3AD}"/>
      </w:docPartPr>
      <w:docPartBody>
        <w:p w:rsidR="00E926E0" w:rsidRDefault="0029556B" w:rsidP="0029556B">
          <w:pPr>
            <w:pStyle w:val="7FD52F393BBF492D81CAA3411E5A168E31"/>
          </w:pPr>
          <w:r w:rsidRPr="00D72657">
            <w:rPr>
              <w:rStyle w:val="PlaceholderText"/>
              <w:rFonts w:ascii="Times New Roman" w:hAnsi="Times New Roman" w:cs="Times New Roman"/>
            </w:rPr>
            <w:t>Click here to enter text.</w:t>
          </w:r>
        </w:p>
      </w:docPartBody>
    </w:docPart>
    <w:docPart>
      <w:docPartPr>
        <w:name w:val="16AC1B096C6343249A01ECA0E9D9778A"/>
        <w:category>
          <w:name w:val="General"/>
          <w:gallery w:val="placeholder"/>
        </w:category>
        <w:types>
          <w:type w:val="bbPlcHdr"/>
        </w:types>
        <w:behaviors>
          <w:behavior w:val="content"/>
        </w:behaviors>
        <w:guid w:val="{65175A7B-499F-4929-81F2-9FE2DA9DDC2A}"/>
      </w:docPartPr>
      <w:docPartBody>
        <w:p w:rsidR="00857C39" w:rsidRDefault="0029556B" w:rsidP="0029556B">
          <w:pPr>
            <w:pStyle w:val="16AC1B096C6343249A01ECA0E9D9778A16"/>
          </w:pPr>
          <w:r w:rsidRPr="00D72657">
            <w:rPr>
              <w:rStyle w:val="PlaceholderText"/>
              <w:rFonts w:ascii="Times New Roman" w:hAnsi="Times New Roman" w:cs="Times New Roman"/>
            </w:rPr>
            <w:t>Click here to enter text.</w:t>
          </w:r>
        </w:p>
      </w:docPartBody>
    </w:docPart>
    <w:docPart>
      <w:docPartPr>
        <w:name w:val="26DD7315229549159AAA5BD23DA06C4A"/>
        <w:category>
          <w:name w:val="General"/>
          <w:gallery w:val="placeholder"/>
        </w:category>
        <w:types>
          <w:type w:val="bbPlcHdr"/>
        </w:types>
        <w:behaviors>
          <w:behavior w:val="content"/>
        </w:behaviors>
        <w:guid w:val="{1040D248-BCC5-45B1-9CD7-D1E4E9482BB3}"/>
      </w:docPartPr>
      <w:docPartBody>
        <w:p w:rsidR="0029556B" w:rsidRDefault="0029556B" w:rsidP="0029556B">
          <w:pPr>
            <w:pStyle w:val="26DD7315229549159AAA5BD23DA06C4A14"/>
          </w:pPr>
          <w:r w:rsidRPr="00DB3BF4">
            <w:rPr>
              <w:rStyle w:val="PlaceholderText"/>
            </w:rPr>
            <w:t>Click here to enter text.</w:t>
          </w:r>
        </w:p>
      </w:docPartBody>
    </w:docPart>
    <w:docPart>
      <w:docPartPr>
        <w:name w:val="4A4FEC797BD54411913AE74626FE5E3B"/>
        <w:category>
          <w:name w:val="General"/>
          <w:gallery w:val="placeholder"/>
        </w:category>
        <w:types>
          <w:type w:val="bbPlcHdr"/>
        </w:types>
        <w:behaviors>
          <w:behavior w:val="content"/>
        </w:behaviors>
        <w:guid w:val="{1E9A55C5-588B-4A27-BC82-FFD0D668FB49}"/>
      </w:docPartPr>
      <w:docPartBody>
        <w:p w:rsidR="0029556B" w:rsidRDefault="0029556B" w:rsidP="0029556B">
          <w:pPr>
            <w:pStyle w:val="4A4FEC797BD54411913AE74626FE5E3B14"/>
          </w:pPr>
          <w:r>
            <w:rPr>
              <w:rStyle w:val="PlaceholderText"/>
              <w:rFonts w:asciiTheme="minorHAnsi" w:eastAsiaTheme="minorHAnsi" w:hAnsiTheme="minorHAnsi" w:cstheme="minorBidi"/>
              <w:sz w:val="22"/>
              <w:szCs w:val="22"/>
            </w:rPr>
            <w:t xml:space="preserve">  </w:t>
          </w:r>
          <w:r w:rsidRPr="00D72657">
            <w:rPr>
              <w:rStyle w:val="PlaceholderText"/>
            </w:rPr>
            <w:t>Click here to enter text</w:t>
          </w:r>
          <w:r>
            <w:rPr>
              <w:rStyle w:val="PlaceholderText"/>
              <w:rFonts w:asciiTheme="minorHAnsi" w:eastAsiaTheme="minorHAnsi" w:hAnsiTheme="minorHAnsi" w:cstheme="minorBidi"/>
              <w:sz w:val="22"/>
              <w:szCs w:val="22"/>
            </w:rPr>
            <w:t xml:space="preserve">   </w:t>
          </w:r>
        </w:p>
      </w:docPartBody>
    </w:docPart>
    <w:docPart>
      <w:docPartPr>
        <w:name w:val="5D1E09B4922A41A7846962F957624578"/>
        <w:category>
          <w:name w:val="General"/>
          <w:gallery w:val="placeholder"/>
        </w:category>
        <w:types>
          <w:type w:val="bbPlcHdr"/>
        </w:types>
        <w:behaviors>
          <w:behavior w:val="content"/>
        </w:behaviors>
        <w:guid w:val="{6399794E-68B8-4583-A853-413637B047CF}"/>
      </w:docPartPr>
      <w:docPartBody>
        <w:p w:rsidR="0029556B" w:rsidRDefault="0029556B" w:rsidP="0029556B">
          <w:pPr>
            <w:pStyle w:val="5D1E09B4922A41A7846962F95762457814"/>
          </w:pPr>
          <w:r>
            <w:t xml:space="preserve">   </w:t>
          </w:r>
          <w:r w:rsidRPr="00D72657">
            <w:rPr>
              <w:rStyle w:val="PlaceholderText"/>
            </w:rPr>
            <w:t>Click here to enter text</w:t>
          </w:r>
          <w:r>
            <w:t xml:space="preserve">  </w:t>
          </w:r>
        </w:p>
      </w:docPartBody>
    </w:docPart>
    <w:docPart>
      <w:docPartPr>
        <w:name w:val="30C64B60A7564EAF95998C2D4AD21969"/>
        <w:category>
          <w:name w:val="General"/>
          <w:gallery w:val="placeholder"/>
        </w:category>
        <w:types>
          <w:type w:val="bbPlcHdr"/>
        </w:types>
        <w:behaviors>
          <w:behavior w:val="content"/>
        </w:behaviors>
        <w:guid w:val="{9E8E4C63-2579-4C6A-A0B9-56033F1039FA}"/>
      </w:docPartPr>
      <w:docPartBody>
        <w:p w:rsidR="00000000" w:rsidRDefault="0029556B" w:rsidP="0029556B">
          <w:pPr>
            <w:pStyle w:val="30C64B60A7564EAF95998C2D4AD219697"/>
          </w:pPr>
          <w:r w:rsidRPr="00D72657">
            <w:rPr>
              <w:rStyle w:val="PlaceholderText"/>
              <w:rFonts w:ascii="Times New Roman" w:hAnsi="Times New Roman" w:cs="Times New Roman"/>
            </w:rPr>
            <w:t>Click here to enter text.</w:t>
          </w:r>
        </w:p>
      </w:docPartBody>
    </w:docPart>
    <w:docPart>
      <w:docPartPr>
        <w:name w:val="07372269587C4EB2A02453CC03C4022B"/>
        <w:category>
          <w:name w:val="General"/>
          <w:gallery w:val="placeholder"/>
        </w:category>
        <w:types>
          <w:type w:val="bbPlcHdr"/>
        </w:types>
        <w:behaviors>
          <w:behavior w:val="content"/>
        </w:behaviors>
        <w:guid w:val="{68EA49BB-7DD2-4118-B650-1FF91F032BE5}"/>
      </w:docPartPr>
      <w:docPartBody>
        <w:p w:rsidR="00000000" w:rsidRDefault="0029556B" w:rsidP="0029556B">
          <w:pPr>
            <w:pStyle w:val="07372269587C4EB2A02453CC03C4022B7"/>
          </w:pPr>
          <w:r w:rsidRPr="00D72657">
            <w:rPr>
              <w:rStyle w:val="PlaceholderText"/>
              <w:rFonts w:ascii="Times New Roman" w:hAnsi="Times New Roman" w:cs="Times New Roman"/>
            </w:rPr>
            <w:t>Click here to enter text.</w:t>
          </w:r>
        </w:p>
      </w:docPartBody>
    </w:docPart>
    <w:docPart>
      <w:docPartPr>
        <w:name w:val="370C59D4E22B495C973E93D745D12DCF"/>
        <w:category>
          <w:name w:val="General"/>
          <w:gallery w:val="placeholder"/>
        </w:category>
        <w:types>
          <w:type w:val="bbPlcHdr"/>
        </w:types>
        <w:behaviors>
          <w:behavior w:val="content"/>
        </w:behaviors>
        <w:guid w:val="{9CB9B0E1-87CA-412C-A3E3-3C485266FC3D}"/>
      </w:docPartPr>
      <w:docPartBody>
        <w:p w:rsidR="00000000" w:rsidRDefault="0029556B" w:rsidP="0029556B">
          <w:pPr>
            <w:pStyle w:val="370C59D4E22B495C973E93D745D12DCF7"/>
          </w:pPr>
          <w:r w:rsidRPr="00D72657">
            <w:rPr>
              <w:rStyle w:val="PlaceholderText"/>
              <w:rFonts w:ascii="Times New Roman" w:hAnsi="Times New Roman" w:cs="Times New Roman"/>
            </w:rPr>
            <w:t>Click here to enter text.</w:t>
          </w:r>
        </w:p>
      </w:docPartBody>
    </w:docPart>
    <w:docPart>
      <w:docPartPr>
        <w:name w:val="7E6EF9D7D63F44849A2377A46BC74C02"/>
        <w:category>
          <w:name w:val="General"/>
          <w:gallery w:val="placeholder"/>
        </w:category>
        <w:types>
          <w:type w:val="bbPlcHdr"/>
        </w:types>
        <w:behaviors>
          <w:behavior w:val="content"/>
        </w:behaviors>
        <w:guid w:val="{D293A352-DCE9-4D26-B502-34C693601FBC}"/>
      </w:docPartPr>
      <w:docPartBody>
        <w:p w:rsidR="00000000" w:rsidRDefault="0029556B" w:rsidP="0029556B">
          <w:pPr>
            <w:pStyle w:val="7E6EF9D7D63F44849A2377A46BC74C026"/>
          </w:pPr>
          <w:r w:rsidRPr="00D72657">
            <w:rPr>
              <w:rStyle w:val="PlaceholderText"/>
            </w:rPr>
            <w:t>Click here to enter text.</w:t>
          </w:r>
        </w:p>
      </w:docPartBody>
    </w:docPart>
    <w:docPart>
      <w:docPartPr>
        <w:name w:val="960F354C41D04C94B69E0C1813D1AFFD"/>
        <w:category>
          <w:name w:val="General"/>
          <w:gallery w:val="placeholder"/>
        </w:category>
        <w:types>
          <w:type w:val="bbPlcHdr"/>
        </w:types>
        <w:behaviors>
          <w:behavior w:val="content"/>
        </w:behaviors>
        <w:guid w:val="{2D0AEF4F-AF60-43CC-8B62-1B7563C74114}"/>
      </w:docPartPr>
      <w:docPartBody>
        <w:p w:rsidR="00000000" w:rsidRDefault="0029556B" w:rsidP="0029556B">
          <w:pPr>
            <w:pStyle w:val="960F354C41D04C94B69E0C1813D1AFFD6"/>
          </w:pPr>
          <w:r w:rsidRPr="00D72657">
            <w:rPr>
              <w:rStyle w:val="PlaceholderText"/>
            </w:rPr>
            <w:t>Click here to enter text.</w:t>
          </w:r>
        </w:p>
      </w:docPartBody>
    </w:docPart>
    <w:docPart>
      <w:docPartPr>
        <w:name w:val="706AA00A1F074116934B2B91218C931C"/>
        <w:category>
          <w:name w:val="General"/>
          <w:gallery w:val="placeholder"/>
        </w:category>
        <w:types>
          <w:type w:val="bbPlcHdr"/>
        </w:types>
        <w:behaviors>
          <w:behavior w:val="content"/>
        </w:behaviors>
        <w:guid w:val="{1209DF3B-0146-413A-858F-AA36302D77DD}"/>
      </w:docPartPr>
      <w:docPartBody>
        <w:p w:rsidR="00000000" w:rsidRDefault="0029556B" w:rsidP="0029556B">
          <w:pPr>
            <w:pStyle w:val="706AA00A1F074116934B2B91218C931C4"/>
          </w:pPr>
          <w:r w:rsidRPr="00D72657">
            <w:rPr>
              <w:rStyle w:val="PlaceholderText"/>
              <w:rFonts w:ascii="Times New Roman" w:hAnsi="Times New Roman" w:cs="Times New Roman"/>
            </w:rPr>
            <w:t>Click here to enter text.</w:t>
          </w:r>
        </w:p>
      </w:docPartBody>
    </w:docPart>
    <w:docPart>
      <w:docPartPr>
        <w:name w:val="9E61113C35A940358332FD6275829D20"/>
        <w:category>
          <w:name w:val="General"/>
          <w:gallery w:val="placeholder"/>
        </w:category>
        <w:types>
          <w:type w:val="bbPlcHdr"/>
        </w:types>
        <w:behaviors>
          <w:behavior w:val="content"/>
        </w:behaviors>
        <w:guid w:val="{D283281E-F38D-42B1-B2D5-6F31E69CEA88}"/>
      </w:docPartPr>
      <w:docPartBody>
        <w:p w:rsidR="00000000" w:rsidRDefault="0029556B" w:rsidP="0029556B">
          <w:pPr>
            <w:pStyle w:val="9E61113C35A940358332FD6275829D203"/>
          </w:pPr>
          <w:r w:rsidRPr="00D72657">
            <w:rPr>
              <w:rStyle w:val="PlaceholderText"/>
              <w:rFonts w:ascii="Times New Roman" w:hAnsi="Times New Roman" w:cs="Times New Roman"/>
            </w:rPr>
            <w:t>Click here to enter text.</w:t>
          </w:r>
        </w:p>
      </w:docPartBody>
    </w:docPart>
    <w:docPart>
      <w:docPartPr>
        <w:name w:val="F5302504E2144C3E933FEE08D7ADCFBB"/>
        <w:category>
          <w:name w:val="General"/>
          <w:gallery w:val="placeholder"/>
        </w:category>
        <w:types>
          <w:type w:val="bbPlcHdr"/>
        </w:types>
        <w:behaviors>
          <w:behavior w:val="content"/>
        </w:behaviors>
        <w:guid w:val="{EA0D1875-C4B9-406E-8CA8-5CBA17A67EB3}"/>
      </w:docPartPr>
      <w:docPartBody>
        <w:p w:rsidR="00000000" w:rsidRDefault="0029556B" w:rsidP="0029556B">
          <w:pPr>
            <w:pStyle w:val="F5302504E2144C3E933FEE08D7ADCFBB1"/>
          </w:pPr>
          <w:r w:rsidRPr="00D72657">
            <w:rPr>
              <w:rStyle w:val="PlaceholderText"/>
              <w:rFonts w:ascii="Times New Roman" w:hAnsi="Times New Roman" w:cs="Times New Roman"/>
            </w:rPr>
            <w:t>Click here to enter text.</w:t>
          </w:r>
        </w:p>
      </w:docPartBody>
    </w:docPart>
    <w:docPart>
      <w:docPartPr>
        <w:name w:val="3F01389D533B44B3A7652BE160A6794A"/>
        <w:category>
          <w:name w:val="General"/>
          <w:gallery w:val="placeholder"/>
        </w:category>
        <w:types>
          <w:type w:val="bbPlcHdr"/>
        </w:types>
        <w:behaviors>
          <w:behavior w:val="content"/>
        </w:behaviors>
        <w:guid w:val="{923A8C66-FA9A-4E75-99B9-E0B2200496A9}"/>
      </w:docPartPr>
      <w:docPartBody>
        <w:p w:rsidR="00000000" w:rsidRDefault="0029556B" w:rsidP="0029556B">
          <w:pPr>
            <w:pStyle w:val="3F01389D533B44B3A7652BE160A6794A1"/>
          </w:pPr>
          <w:r w:rsidRPr="00D72657">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319"/>
    <w:multiLevelType w:val="hybridMultilevel"/>
    <w:tmpl w:val="CA1C1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A0"/>
    <w:rsid w:val="0003414D"/>
    <w:rsid w:val="00066A1E"/>
    <w:rsid w:val="0007682B"/>
    <w:rsid w:val="000D1EFA"/>
    <w:rsid w:val="000E5E7B"/>
    <w:rsid w:val="001313EF"/>
    <w:rsid w:val="00174AA5"/>
    <w:rsid w:val="001A47E6"/>
    <w:rsid w:val="00290DA5"/>
    <w:rsid w:val="0029556B"/>
    <w:rsid w:val="002C12A4"/>
    <w:rsid w:val="00403C60"/>
    <w:rsid w:val="004C4629"/>
    <w:rsid w:val="00560354"/>
    <w:rsid w:val="005672D2"/>
    <w:rsid w:val="005C1775"/>
    <w:rsid w:val="00626712"/>
    <w:rsid w:val="00696849"/>
    <w:rsid w:val="0071367C"/>
    <w:rsid w:val="00735F89"/>
    <w:rsid w:val="00745471"/>
    <w:rsid w:val="00795F8D"/>
    <w:rsid w:val="007C7D01"/>
    <w:rsid w:val="007E18A0"/>
    <w:rsid w:val="00857C39"/>
    <w:rsid w:val="00860B52"/>
    <w:rsid w:val="008C2A64"/>
    <w:rsid w:val="009003D8"/>
    <w:rsid w:val="00990301"/>
    <w:rsid w:val="009A16F5"/>
    <w:rsid w:val="009A7D25"/>
    <w:rsid w:val="00A00E40"/>
    <w:rsid w:val="00A12767"/>
    <w:rsid w:val="00A56D20"/>
    <w:rsid w:val="00AB705F"/>
    <w:rsid w:val="00C2195B"/>
    <w:rsid w:val="00C30BB3"/>
    <w:rsid w:val="00D248C8"/>
    <w:rsid w:val="00D75704"/>
    <w:rsid w:val="00E926E0"/>
    <w:rsid w:val="00ED33F9"/>
    <w:rsid w:val="00FC330F"/>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6B"/>
    <w:rPr>
      <w:color w:val="808080"/>
    </w:rPr>
  </w:style>
  <w:style w:type="paragraph" w:customStyle="1" w:styleId="FDC620D9FB824504BE46A5CBD56E4A8C">
    <w:name w:val="FDC620D9FB824504BE46A5CBD56E4A8C"/>
  </w:style>
  <w:style w:type="paragraph" w:customStyle="1" w:styleId="E6CA621466E64E12B9339839CFBA5EEC">
    <w:name w:val="E6CA621466E64E12B9339839CFBA5EEC"/>
    <w:rsid w:val="007E18A0"/>
  </w:style>
  <w:style w:type="paragraph" w:customStyle="1" w:styleId="EABEA30F80414EB5B1B9A674DF0D40B6">
    <w:name w:val="EABEA30F80414EB5B1B9A674DF0D40B6"/>
    <w:rsid w:val="007E18A0"/>
  </w:style>
  <w:style w:type="paragraph" w:customStyle="1" w:styleId="9862A52C31144CA8A362B91680166A47">
    <w:name w:val="9862A52C31144CA8A362B91680166A47"/>
    <w:rsid w:val="005672D2"/>
  </w:style>
  <w:style w:type="paragraph" w:customStyle="1" w:styleId="6C8B8F2B17324118B910F86200171CAB">
    <w:name w:val="6C8B8F2B17324118B910F86200171CAB"/>
    <w:rsid w:val="004C4629"/>
    <w:pPr>
      <w:ind w:left="720"/>
      <w:contextualSpacing/>
    </w:pPr>
    <w:rPr>
      <w:rFonts w:eastAsiaTheme="minorHAnsi"/>
    </w:rPr>
  </w:style>
  <w:style w:type="paragraph" w:customStyle="1" w:styleId="33F881C2425343D59269CD410FA704AD">
    <w:name w:val="33F881C2425343D59269CD410FA704AD"/>
    <w:rsid w:val="004C4629"/>
    <w:pPr>
      <w:ind w:left="720"/>
      <w:contextualSpacing/>
    </w:pPr>
    <w:rPr>
      <w:rFonts w:eastAsiaTheme="minorHAnsi"/>
    </w:rPr>
  </w:style>
  <w:style w:type="paragraph" w:customStyle="1" w:styleId="2BB692C38A3349BBAD136FDB5ABDF31D">
    <w:name w:val="2BB692C38A3349BBAD136FDB5ABDF31D"/>
    <w:rsid w:val="004C4629"/>
    <w:pPr>
      <w:ind w:left="720"/>
      <w:contextualSpacing/>
    </w:pPr>
    <w:rPr>
      <w:rFonts w:eastAsiaTheme="minorHAnsi"/>
    </w:rPr>
  </w:style>
  <w:style w:type="paragraph" w:customStyle="1" w:styleId="A7B94B4A05B14A2CA7F949C2BBA83C5D">
    <w:name w:val="A7B94B4A05B14A2CA7F949C2BBA83C5D"/>
    <w:rsid w:val="004C4629"/>
    <w:pPr>
      <w:ind w:left="720"/>
      <w:contextualSpacing/>
    </w:pPr>
    <w:rPr>
      <w:rFonts w:eastAsiaTheme="minorHAnsi"/>
    </w:rPr>
  </w:style>
  <w:style w:type="paragraph" w:customStyle="1" w:styleId="27DC8919EB514A34A25CFCB68F24047C">
    <w:name w:val="27DC8919EB514A34A25CFCB68F24047C"/>
    <w:rsid w:val="004C4629"/>
    <w:pPr>
      <w:ind w:left="720"/>
      <w:contextualSpacing/>
    </w:pPr>
    <w:rPr>
      <w:rFonts w:eastAsiaTheme="minorHAnsi"/>
    </w:rPr>
  </w:style>
  <w:style w:type="paragraph" w:customStyle="1" w:styleId="FDC620D9FB824504BE46A5CBD56E4A8C1">
    <w:name w:val="FDC620D9FB824504BE46A5CBD56E4A8C1"/>
    <w:rsid w:val="004C4629"/>
    <w:pPr>
      <w:ind w:left="720"/>
      <w:contextualSpacing/>
    </w:pPr>
    <w:rPr>
      <w:rFonts w:eastAsiaTheme="minorHAnsi"/>
    </w:rPr>
  </w:style>
  <w:style w:type="paragraph" w:customStyle="1" w:styleId="9862A52C31144CA8A362B91680166A471">
    <w:name w:val="9862A52C31144CA8A362B91680166A471"/>
    <w:rsid w:val="004C4629"/>
    <w:pPr>
      <w:ind w:left="720"/>
      <w:contextualSpacing/>
    </w:pPr>
    <w:rPr>
      <w:rFonts w:eastAsiaTheme="minorHAnsi"/>
    </w:rPr>
  </w:style>
  <w:style w:type="paragraph" w:customStyle="1" w:styleId="1A31A7EE837840269BC253E166D4B4D0">
    <w:name w:val="1A31A7EE837840269BC253E166D4B4D0"/>
    <w:rsid w:val="004C4629"/>
    <w:pPr>
      <w:ind w:left="720"/>
      <w:contextualSpacing/>
    </w:pPr>
    <w:rPr>
      <w:rFonts w:eastAsiaTheme="minorHAnsi"/>
    </w:rPr>
  </w:style>
  <w:style w:type="paragraph" w:customStyle="1" w:styleId="D717D165619841FF914539E7319472DA">
    <w:name w:val="D717D165619841FF914539E7319472DA"/>
    <w:rsid w:val="004C4629"/>
    <w:pPr>
      <w:ind w:left="720"/>
      <w:contextualSpacing/>
    </w:pPr>
    <w:rPr>
      <w:rFonts w:eastAsiaTheme="minorHAnsi"/>
    </w:rPr>
  </w:style>
  <w:style w:type="paragraph" w:customStyle="1" w:styleId="5AAF1F706CEE4306A3418D2623F7A543">
    <w:name w:val="5AAF1F706CEE4306A3418D2623F7A543"/>
    <w:rsid w:val="004C4629"/>
    <w:pPr>
      <w:ind w:left="720"/>
      <w:contextualSpacing/>
    </w:pPr>
    <w:rPr>
      <w:rFonts w:eastAsiaTheme="minorHAnsi"/>
    </w:rPr>
  </w:style>
  <w:style w:type="paragraph" w:customStyle="1" w:styleId="66BDD5BCACA849A69EA3CB18D568DB35">
    <w:name w:val="66BDD5BCACA849A69EA3CB18D568DB35"/>
    <w:rsid w:val="004C4629"/>
    <w:pPr>
      <w:ind w:left="720"/>
      <w:contextualSpacing/>
    </w:pPr>
    <w:rPr>
      <w:rFonts w:eastAsiaTheme="minorHAnsi"/>
    </w:rPr>
  </w:style>
  <w:style w:type="paragraph" w:customStyle="1" w:styleId="8DF1161F32444142AC30A545F3B17208">
    <w:name w:val="8DF1161F32444142AC30A545F3B17208"/>
    <w:rsid w:val="004C4629"/>
    <w:pPr>
      <w:ind w:left="720"/>
      <w:contextualSpacing/>
    </w:pPr>
    <w:rPr>
      <w:rFonts w:eastAsiaTheme="minorHAnsi"/>
    </w:rPr>
  </w:style>
  <w:style w:type="paragraph" w:customStyle="1" w:styleId="7FD52F393BBF492D81CAA3411E5A168E">
    <w:name w:val="7FD52F393BBF492D81CAA3411E5A168E"/>
    <w:rsid w:val="004C4629"/>
    <w:pPr>
      <w:ind w:left="720"/>
      <w:contextualSpacing/>
    </w:pPr>
    <w:rPr>
      <w:rFonts w:eastAsiaTheme="minorHAnsi"/>
    </w:rPr>
  </w:style>
  <w:style w:type="paragraph" w:customStyle="1" w:styleId="61C7817EE606461DA5149F3EE04EA2FF">
    <w:name w:val="61C7817EE606461DA5149F3EE04EA2FF"/>
    <w:rsid w:val="004C4629"/>
    <w:pPr>
      <w:ind w:left="720"/>
      <w:contextualSpacing/>
    </w:pPr>
    <w:rPr>
      <w:rFonts w:eastAsiaTheme="minorHAnsi"/>
    </w:rPr>
  </w:style>
  <w:style w:type="paragraph" w:customStyle="1" w:styleId="147F8523A9E14C9DA313F822D44FEEE4">
    <w:name w:val="147F8523A9E14C9DA313F822D44FEEE4"/>
    <w:rsid w:val="004C4629"/>
    <w:pPr>
      <w:ind w:left="720"/>
      <w:contextualSpacing/>
    </w:pPr>
    <w:rPr>
      <w:rFonts w:eastAsiaTheme="minorHAnsi"/>
    </w:rPr>
  </w:style>
  <w:style w:type="paragraph" w:customStyle="1" w:styleId="D6B559F988BC4D4685C73C465DF63601">
    <w:name w:val="D6B559F988BC4D4685C73C465DF63601"/>
    <w:rsid w:val="004C4629"/>
    <w:pPr>
      <w:ind w:left="720"/>
      <w:contextualSpacing/>
    </w:pPr>
    <w:rPr>
      <w:rFonts w:eastAsiaTheme="minorHAnsi"/>
    </w:rPr>
  </w:style>
  <w:style w:type="paragraph" w:customStyle="1" w:styleId="CB58C75BC9114C74B17EE8C71D99F70B">
    <w:name w:val="CB58C75BC9114C74B17EE8C71D99F70B"/>
    <w:rsid w:val="004C4629"/>
    <w:pPr>
      <w:ind w:left="720"/>
      <w:contextualSpacing/>
    </w:pPr>
    <w:rPr>
      <w:rFonts w:eastAsiaTheme="minorHAnsi"/>
    </w:rPr>
  </w:style>
  <w:style w:type="paragraph" w:customStyle="1" w:styleId="6E32D6671B0D4F82960C1ED192D155AB">
    <w:name w:val="6E32D6671B0D4F82960C1ED192D155AB"/>
    <w:rsid w:val="004C4629"/>
    <w:pPr>
      <w:ind w:left="720"/>
      <w:contextualSpacing/>
    </w:pPr>
    <w:rPr>
      <w:rFonts w:eastAsiaTheme="minorHAnsi"/>
    </w:rPr>
  </w:style>
  <w:style w:type="paragraph" w:customStyle="1" w:styleId="DB356E0DA77D42CE8D0BD7CD3A0BD33F">
    <w:name w:val="DB356E0DA77D42CE8D0BD7CD3A0BD33F"/>
    <w:rsid w:val="004C4629"/>
    <w:pPr>
      <w:ind w:left="720"/>
      <w:contextualSpacing/>
    </w:pPr>
    <w:rPr>
      <w:rFonts w:eastAsiaTheme="minorHAnsi"/>
    </w:rPr>
  </w:style>
  <w:style w:type="paragraph" w:customStyle="1" w:styleId="16E391D90E5F4F9BB9C3B8698871CFCE">
    <w:name w:val="16E391D90E5F4F9BB9C3B8698871CFCE"/>
    <w:rsid w:val="004C4629"/>
    <w:pPr>
      <w:ind w:left="720"/>
      <w:contextualSpacing/>
    </w:pPr>
    <w:rPr>
      <w:rFonts w:eastAsiaTheme="minorHAnsi"/>
    </w:rPr>
  </w:style>
  <w:style w:type="paragraph" w:customStyle="1" w:styleId="CF6DDB2CDB564E73A09B16A965C0D59D">
    <w:name w:val="CF6DDB2CDB564E73A09B16A965C0D59D"/>
    <w:rsid w:val="004C4629"/>
    <w:pPr>
      <w:ind w:left="720"/>
      <w:contextualSpacing/>
    </w:pPr>
    <w:rPr>
      <w:rFonts w:eastAsiaTheme="minorHAnsi"/>
    </w:rPr>
  </w:style>
  <w:style w:type="paragraph" w:customStyle="1" w:styleId="C4CB0AED1BAD4DFCB9D1DA50F70CCF29">
    <w:name w:val="C4CB0AED1BAD4DFCB9D1DA50F70CCF29"/>
    <w:rsid w:val="004C4629"/>
  </w:style>
  <w:style w:type="paragraph" w:customStyle="1" w:styleId="6C8B8F2B17324118B910F86200171CAB1">
    <w:name w:val="6C8B8F2B17324118B910F86200171CAB1"/>
    <w:rsid w:val="00E926E0"/>
    <w:pPr>
      <w:ind w:left="720"/>
      <w:contextualSpacing/>
    </w:pPr>
    <w:rPr>
      <w:rFonts w:eastAsiaTheme="minorHAnsi"/>
    </w:rPr>
  </w:style>
  <w:style w:type="paragraph" w:customStyle="1" w:styleId="33F881C2425343D59269CD410FA704AD1">
    <w:name w:val="33F881C2425343D59269CD410FA704AD1"/>
    <w:rsid w:val="00E926E0"/>
    <w:pPr>
      <w:ind w:left="720"/>
      <w:contextualSpacing/>
    </w:pPr>
    <w:rPr>
      <w:rFonts w:eastAsiaTheme="minorHAnsi"/>
    </w:rPr>
  </w:style>
  <w:style w:type="paragraph" w:customStyle="1" w:styleId="2BB692C38A3349BBAD136FDB5ABDF31D1">
    <w:name w:val="2BB692C38A3349BBAD136FDB5ABDF31D1"/>
    <w:rsid w:val="00E926E0"/>
    <w:pPr>
      <w:ind w:left="720"/>
      <w:contextualSpacing/>
    </w:pPr>
    <w:rPr>
      <w:rFonts w:eastAsiaTheme="minorHAnsi"/>
    </w:rPr>
  </w:style>
  <w:style w:type="paragraph" w:customStyle="1" w:styleId="A7B94B4A05B14A2CA7F949C2BBA83C5D1">
    <w:name w:val="A7B94B4A05B14A2CA7F949C2BBA83C5D1"/>
    <w:rsid w:val="00E926E0"/>
    <w:pPr>
      <w:ind w:left="720"/>
      <w:contextualSpacing/>
    </w:pPr>
    <w:rPr>
      <w:rFonts w:eastAsiaTheme="minorHAnsi"/>
    </w:rPr>
  </w:style>
  <w:style w:type="paragraph" w:customStyle="1" w:styleId="27DC8919EB514A34A25CFCB68F24047C1">
    <w:name w:val="27DC8919EB514A34A25CFCB68F24047C1"/>
    <w:rsid w:val="00E926E0"/>
    <w:pPr>
      <w:ind w:left="720"/>
      <w:contextualSpacing/>
    </w:pPr>
    <w:rPr>
      <w:rFonts w:eastAsiaTheme="minorHAnsi"/>
    </w:rPr>
  </w:style>
  <w:style w:type="paragraph" w:customStyle="1" w:styleId="FDC620D9FB824504BE46A5CBD56E4A8C2">
    <w:name w:val="FDC620D9FB824504BE46A5CBD56E4A8C2"/>
    <w:rsid w:val="00E926E0"/>
    <w:pPr>
      <w:ind w:left="720"/>
      <w:contextualSpacing/>
    </w:pPr>
    <w:rPr>
      <w:rFonts w:eastAsiaTheme="minorHAnsi"/>
    </w:rPr>
  </w:style>
  <w:style w:type="paragraph" w:customStyle="1" w:styleId="9862A52C31144CA8A362B91680166A472">
    <w:name w:val="9862A52C31144CA8A362B91680166A472"/>
    <w:rsid w:val="00E926E0"/>
    <w:pPr>
      <w:ind w:left="720"/>
      <w:contextualSpacing/>
    </w:pPr>
    <w:rPr>
      <w:rFonts w:eastAsiaTheme="minorHAnsi"/>
    </w:rPr>
  </w:style>
  <w:style w:type="paragraph" w:customStyle="1" w:styleId="1A31A7EE837840269BC253E166D4B4D01">
    <w:name w:val="1A31A7EE837840269BC253E166D4B4D01"/>
    <w:rsid w:val="00E926E0"/>
    <w:pPr>
      <w:ind w:left="720"/>
      <w:contextualSpacing/>
    </w:pPr>
    <w:rPr>
      <w:rFonts w:eastAsiaTheme="minorHAnsi"/>
    </w:rPr>
  </w:style>
  <w:style w:type="paragraph" w:customStyle="1" w:styleId="D717D165619841FF914539E7319472DA1">
    <w:name w:val="D717D165619841FF914539E7319472DA1"/>
    <w:rsid w:val="00E926E0"/>
    <w:pPr>
      <w:ind w:left="720"/>
      <w:contextualSpacing/>
    </w:pPr>
    <w:rPr>
      <w:rFonts w:eastAsiaTheme="minorHAnsi"/>
    </w:rPr>
  </w:style>
  <w:style w:type="paragraph" w:customStyle="1" w:styleId="5AAF1F706CEE4306A3418D2623F7A5431">
    <w:name w:val="5AAF1F706CEE4306A3418D2623F7A5431"/>
    <w:rsid w:val="00E926E0"/>
    <w:pPr>
      <w:ind w:left="720"/>
      <w:contextualSpacing/>
    </w:pPr>
    <w:rPr>
      <w:rFonts w:eastAsiaTheme="minorHAnsi"/>
    </w:rPr>
  </w:style>
  <w:style w:type="paragraph" w:customStyle="1" w:styleId="66BDD5BCACA849A69EA3CB18D568DB351">
    <w:name w:val="66BDD5BCACA849A69EA3CB18D568DB351"/>
    <w:rsid w:val="00E926E0"/>
    <w:pPr>
      <w:ind w:left="720"/>
      <w:contextualSpacing/>
    </w:pPr>
    <w:rPr>
      <w:rFonts w:eastAsiaTheme="minorHAnsi"/>
    </w:rPr>
  </w:style>
  <w:style w:type="paragraph" w:customStyle="1" w:styleId="8DF1161F32444142AC30A545F3B172081">
    <w:name w:val="8DF1161F32444142AC30A545F3B172081"/>
    <w:rsid w:val="00E926E0"/>
    <w:pPr>
      <w:ind w:left="720"/>
      <w:contextualSpacing/>
    </w:pPr>
    <w:rPr>
      <w:rFonts w:eastAsiaTheme="minorHAnsi"/>
    </w:rPr>
  </w:style>
  <w:style w:type="paragraph" w:customStyle="1" w:styleId="7FD52F393BBF492D81CAA3411E5A168E1">
    <w:name w:val="7FD52F393BBF492D81CAA3411E5A168E1"/>
    <w:rsid w:val="00E926E0"/>
    <w:pPr>
      <w:ind w:left="720"/>
      <w:contextualSpacing/>
    </w:pPr>
    <w:rPr>
      <w:rFonts w:eastAsiaTheme="minorHAnsi"/>
    </w:rPr>
  </w:style>
  <w:style w:type="paragraph" w:customStyle="1" w:styleId="61C7817EE606461DA5149F3EE04EA2FF1">
    <w:name w:val="61C7817EE606461DA5149F3EE04EA2FF1"/>
    <w:rsid w:val="00E926E0"/>
    <w:pPr>
      <w:ind w:left="720"/>
      <w:contextualSpacing/>
    </w:pPr>
    <w:rPr>
      <w:rFonts w:eastAsiaTheme="minorHAnsi"/>
    </w:rPr>
  </w:style>
  <w:style w:type="paragraph" w:customStyle="1" w:styleId="224F4DBB84C84FF0BFB214B521055E4D">
    <w:name w:val="224F4DBB84C84FF0BFB214B521055E4D"/>
    <w:rsid w:val="00E926E0"/>
    <w:pPr>
      <w:ind w:left="720"/>
      <w:contextualSpacing/>
    </w:pPr>
    <w:rPr>
      <w:rFonts w:eastAsiaTheme="minorHAnsi"/>
    </w:rPr>
  </w:style>
  <w:style w:type="paragraph" w:customStyle="1" w:styleId="CB58C75BC9114C74B17EE8C71D99F70B1">
    <w:name w:val="CB58C75BC9114C74B17EE8C71D99F70B1"/>
    <w:rsid w:val="00E926E0"/>
    <w:pPr>
      <w:spacing w:after="0" w:line="240" w:lineRule="auto"/>
    </w:pPr>
    <w:rPr>
      <w:rFonts w:ascii="Times New Roman" w:eastAsia="Times New Roman" w:hAnsi="Times New Roman" w:cs="Times New Roman"/>
      <w:sz w:val="24"/>
      <w:szCs w:val="24"/>
    </w:rPr>
  </w:style>
  <w:style w:type="paragraph" w:customStyle="1" w:styleId="6E32D6671B0D4F82960C1ED192D155AB1">
    <w:name w:val="6E32D6671B0D4F82960C1ED192D155AB1"/>
    <w:rsid w:val="00E926E0"/>
    <w:pPr>
      <w:spacing w:after="0" w:line="240" w:lineRule="auto"/>
    </w:pPr>
    <w:rPr>
      <w:rFonts w:ascii="Times New Roman" w:eastAsia="Times New Roman" w:hAnsi="Times New Roman" w:cs="Times New Roman"/>
      <w:sz w:val="24"/>
      <w:szCs w:val="24"/>
    </w:rPr>
  </w:style>
  <w:style w:type="paragraph" w:customStyle="1" w:styleId="67EB38E8DB10428BB4482F3618C8EDF5">
    <w:name w:val="67EB38E8DB10428BB4482F3618C8EDF5"/>
    <w:rsid w:val="00E926E0"/>
    <w:pPr>
      <w:ind w:left="720"/>
      <w:contextualSpacing/>
    </w:pPr>
    <w:rPr>
      <w:rFonts w:eastAsiaTheme="minorHAnsi"/>
    </w:rPr>
  </w:style>
  <w:style w:type="paragraph" w:customStyle="1" w:styleId="9537795CA33F4D6EA0BBAC5131389F08">
    <w:name w:val="9537795CA33F4D6EA0BBAC5131389F08"/>
    <w:rsid w:val="00E926E0"/>
    <w:pPr>
      <w:ind w:left="720"/>
      <w:contextualSpacing/>
    </w:pPr>
    <w:rPr>
      <w:rFonts w:eastAsiaTheme="minorHAnsi"/>
    </w:rPr>
  </w:style>
  <w:style w:type="paragraph" w:customStyle="1" w:styleId="CF6DDB2CDB564E73A09B16A965C0D59D1">
    <w:name w:val="CF6DDB2CDB564E73A09B16A965C0D59D1"/>
    <w:rsid w:val="00E926E0"/>
    <w:pPr>
      <w:ind w:left="720"/>
      <w:contextualSpacing/>
    </w:pPr>
    <w:rPr>
      <w:rFonts w:eastAsiaTheme="minorHAnsi"/>
    </w:rPr>
  </w:style>
  <w:style w:type="paragraph" w:customStyle="1" w:styleId="6C8B8F2B17324118B910F86200171CAB2">
    <w:name w:val="6C8B8F2B17324118B910F86200171CAB2"/>
    <w:rsid w:val="001313EF"/>
    <w:pPr>
      <w:ind w:left="720"/>
      <w:contextualSpacing/>
    </w:pPr>
    <w:rPr>
      <w:rFonts w:eastAsiaTheme="minorHAnsi"/>
    </w:rPr>
  </w:style>
  <w:style w:type="paragraph" w:customStyle="1" w:styleId="33F881C2425343D59269CD410FA704AD2">
    <w:name w:val="33F881C2425343D59269CD410FA704AD2"/>
    <w:rsid w:val="001313EF"/>
    <w:pPr>
      <w:ind w:left="720"/>
      <w:contextualSpacing/>
    </w:pPr>
    <w:rPr>
      <w:rFonts w:eastAsiaTheme="minorHAnsi"/>
    </w:rPr>
  </w:style>
  <w:style w:type="paragraph" w:customStyle="1" w:styleId="2BB692C38A3349BBAD136FDB5ABDF31D2">
    <w:name w:val="2BB692C38A3349BBAD136FDB5ABDF31D2"/>
    <w:rsid w:val="001313EF"/>
    <w:pPr>
      <w:ind w:left="720"/>
      <w:contextualSpacing/>
    </w:pPr>
    <w:rPr>
      <w:rFonts w:eastAsiaTheme="minorHAnsi"/>
    </w:rPr>
  </w:style>
  <w:style w:type="paragraph" w:customStyle="1" w:styleId="A7B94B4A05B14A2CA7F949C2BBA83C5D2">
    <w:name w:val="A7B94B4A05B14A2CA7F949C2BBA83C5D2"/>
    <w:rsid w:val="001313EF"/>
    <w:pPr>
      <w:ind w:left="720"/>
      <w:contextualSpacing/>
    </w:pPr>
    <w:rPr>
      <w:rFonts w:eastAsiaTheme="minorHAnsi"/>
    </w:rPr>
  </w:style>
  <w:style w:type="paragraph" w:customStyle="1" w:styleId="27DC8919EB514A34A25CFCB68F24047C2">
    <w:name w:val="27DC8919EB514A34A25CFCB68F24047C2"/>
    <w:rsid w:val="001313EF"/>
    <w:pPr>
      <w:ind w:left="720"/>
      <w:contextualSpacing/>
    </w:pPr>
    <w:rPr>
      <w:rFonts w:eastAsiaTheme="minorHAnsi"/>
    </w:rPr>
  </w:style>
  <w:style w:type="paragraph" w:customStyle="1" w:styleId="FDC620D9FB824504BE46A5CBD56E4A8C3">
    <w:name w:val="FDC620D9FB824504BE46A5CBD56E4A8C3"/>
    <w:rsid w:val="001313EF"/>
    <w:pPr>
      <w:ind w:left="720"/>
      <w:contextualSpacing/>
    </w:pPr>
    <w:rPr>
      <w:rFonts w:eastAsiaTheme="minorHAnsi"/>
    </w:rPr>
  </w:style>
  <w:style w:type="paragraph" w:customStyle="1" w:styleId="9862A52C31144CA8A362B91680166A473">
    <w:name w:val="9862A52C31144CA8A362B91680166A473"/>
    <w:rsid w:val="001313EF"/>
    <w:pPr>
      <w:ind w:left="720"/>
      <w:contextualSpacing/>
    </w:pPr>
    <w:rPr>
      <w:rFonts w:eastAsiaTheme="minorHAnsi"/>
    </w:rPr>
  </w:style>
  <w:style w:type="paragraph" w:customStyle="1" w:styleId="1A31A7EE837840269BC253E166D4B4D02">
    <w:name w:val="1A31A7EE837840269BC253E166D4B4D02"/>
    <w:rsid w:val="001313EF"/>
    <w:pPr>
      <w:ind w:left="720"/>
      <w:contextualSpacing/>
    </w:pPr>
    <w:rPr>
      <w:rFonts w:eastAsiaTheme="minorHAnsi"/>
    </w:rPr>
  </w:style>
  <w:style w:type="paragraph" w:customStyle="1" w:styleId="D717D165619841FF914539E7319472DA2">
    <w:name w:val="D717D165619841FF914539E7319472DA2"/>
    <w:rsid w:val="001313EF"/>
    <w:pPr>
      <w:ind w:left="720"/>
      <w:contextualSpacing/>
    </w:pPr>
    <w:rPr>
      <w:rFonts w:eastAsiaTheme="minorHAnsi"/>
    </w:rPr>
  </w:style>
  <w:style w:type="paragraph" w:customStyle="1" w:styleId="5AAF1F706CEE4306A3418D2623F7A5432">
    <w:name w:val="5AAF1F706CEE4306A3418D2623F7A5432"/>
    <w:rsid w:val="001313EF"/>
    <w:pPr>
      <w:ind w:left="720"/>
      <w:contextualSpacing/>
    </w:pPr>
    <w:rPr>
      <w:rFonts w:eastAsiaTheme="minorHAnsi"/>
    </w:rPr>
  </w:style>
  <w:style w:type="paragraph" w:customStyle="1" w:styleId="66BDD5BCACA849A69EA3CB18D568DB352">
    <w:name w:val="66BDD5BCACA849A69EA3CB18D568DB352"/>
    <w:rsid w:val="001313EF"/>
    <w:pPr>
      <w:ind w:left="720"/>
      <w:contextualSpacing/>
    </w:pPr>
    <w:rPr>
      <w:rFonts w:eastAsiaTheme="minorHAnsi"/>
    </w:rPr>
  </w:style>
  <w:style w:type="paragraph" w:customStyle="1" w:styleId="8DF1161F32444142AC30A545F3B172082">
    <w:name w:val="8DF1161F32444142AC30A545F3B172082"/>
    <w:rsid w:val="001313EF"/>
    <w:pPr>
      <w:ind w:left="720"/>
      <w:contextualSpacing/>
    </w:pPr>
    <w:rPr>
      <w:rFonts w:eastAsiaTheme="minorHAnsi"/>
    </w:rPr>
  </w:style>
  <w:style w:type="paragraph" w:customStyle="1" w:styleId="7FD52F393BBF492D81CAA3411E5A168E2">
    <w:name w:val="7FD52F393BBF492D81CAA3411E5A168E2"/>
    <w:rsid w:val="001313EF"/>
    <w:pPr>
      <w:ind w:left="720"/>
      <w:contextualSpacing/>
    </w:pPr>
    <w:rPr>
      <w:rFonts w:eastAsiaTheme="minorHAnsi"/>
    </w:rPr>
  </w:style>
  <w:style w:type="paragraph" w:customStyle="1" w:styleId="61C7817EE606461DA5149F3EE04EA2FF2">
    <w:name w:val="61C7817EE606461DA5149F3EE04EA2FF2"/>
    <w:rsid w:val="001313EF"/>
    <w:pPr>
      <w:ind w:left="720"/>
      <w:contextualSpacing/>
    </w:pPr>
    <w:rPr>
      <w:rFonts w:eastAsiaTheme="minorHAnsi"/>
    </w:rPr>
  </w:style>
  <w:style w:type="paragraph" w:customStyle="1" w:styleId="224F4DBB84C84FF0BFB214B521055E4D1">
    <w:name w:val="224F4DBB84C84FF0BFB214B521055E4D1"/>
    <w:rsid w:val="001313EF"/>
    <w:pPr>
      <w:ind w:left="720"/>
      <w:contextualSpacing/>
    </w:pPr>
    <w:rPr>
      <w:rFonts w:eastAsiaTheme="minorHAnsi"/>
    </w:rPr>
  </w:style>
  <w:style w:type="paragraph" w:customStyle="1" w:styleId="CB58C75BC9114C74B17EE8C71D99F70B2">
    <w:name w:val="CB58C75BC9114C74B17EE8C71D99F70B2"/>
    <w:rsid w:val="001313EF"/>
    <w:pPr>
      <w:spacing w:after="0" w:line="240" w:lineRule="auto"/>
    </w:pPr>
    <w:rPr>
      <w:rFonts w:ascii="Times New Roman" w:eastAsia="Times New Roman" w:hAnsi="Times New Roman" w:cs="Times New Roman"/>
      <w:sz w:val="24"/>
      <w:szCs w:val="24"/>
    </w:rPr>
  </w:style>
  <w:style w:type="paragraph" w:customStyle="1" w:styleId="6E32D6671B0D4F82960C1ED192D155AB2">
    <w:name w:val="6E32D6671B0D4F82960C1ED192D155AB2"/>
    <w:rsid w:val="001313EF"/>
    <w:pPr>
      <w:spacing w:after="0" w:line="240" w:lineRule="auto"/>
    </w:pPr>
    <w:rPr>
      <w:rFonts w:ascii="Times New Roman" w:eastAsia="Times New Roman" w:hAnsi="Times New Roman" w:cs="Times New Roman"/>
      <w:sz w:val="24"/>
      <w:szCs w:val="24"/>
    </w:rPr>
  </w:style>
  <w:style w:type="paragraph" w:customStyle="1" w:styleId="67EB38E8DB10428BB4482F3618C8EDF51">
    <w:name w:val="67EB38E8DB10428BB4482F3618C8EDF51"/>
    <w:rsid w:val="001313EF"/>
    <w:pPr>
      <w:ind w:left="720"/>
      <w:contextualSpacing/>
    </w:pPr>
    <w:rPr>
      <w:rFonts w:eastAsiaTheme="minorHAnsi"/>
    </w:rPr>
  </w:style>
  <w:style w:type="paragraph" w:customStyle="1" w:styleId="9537795CA33F4D6EA0BBAC5131389F081">
    <w:name w:val="9537795CA33F4D6EA0BBAC5131389F081"/>
    <w:rsid w:val="001313EF"/>
    <w:pPr>
      <w:ind w:left="720"/>
      <w:contextualSpacing/>
    </w:pPr>
    <w:rPr>
      <w:rFonts w:eastAsiaTheme="minorHAnsi"/>
    </w:rPr>
  </w:style>
  <w:style w:type="paragraph" w:customStyle="1" w:styleId="8EC90CAD95A043198692AE41CD1221D5">
    <w:name w:val="8EC90CAD95A043198692AE41CD1221D5"/>
    <w:rsid w:val="001313EF"/>
    <w:pPr>
      <w:ind w:left="720"/>
      <w:contextualSpacing/>
    </w:pPr>
    <w:rPr>
      <w:rFonts w:eastAsiaTheme="minorHAnsi"/>
    </w:rPr>
  </w:style>
  <w:style w:type="paragraph" w:customStyle="1" w:styleId="6C8B8F2B17324118B910F86200171CAB3">
    <w:name w:val="6C8B8F2B17324118B910F86200171CAB3"/>
    <w:rsid w:val="00626712"/>
    <w:pPr>
      <w:ind w:left="720"/>
      <w:contextualSpacing/>
    </w:pPr>
    <w:rPr>
      <w:rFonts w:eastAsiaTheme="minorHAnsi"/>
    </w:rPr>
  </w:style>
  <w:style w:type="paragraph" w:customStyle="1" w:styleId="33F881C2425343D59269CD410FA704AD3">
    <w:name w:val="33F881C2425343D59269CD410FA704AD3"/>
    <w:rsid w:val="00626712"/>
    <w:pPr>
      <w:ind w:left="720"/>
      <w:contextualSpacing/>
    </w:pPr>
    <w:rPr>
      <w:rFonts w:eastAsiaTheme="minorHAnsi"/>
    </w:rPr>
  </w:style>
  <w:style w:type="paragraph" w:customStyle="1" w:styleId="2BB692C38A3349BBAD136FDB5ABDF31D3">
    <w:name w:val="2BB692C38A3349BBAD136FDB5ABDF31D3"/>
    <w:rsid w:val="00626712"/>
    <w:pPr>
      <w:ind w:left="720"/>
      <w:contextualSpacing/>
    </w:pPr>
    <w:rPr>
      <w:rFonts w:eastAsiaTheme="minorHAnsi"/>
    </w:rPr>
  </w:style>
  <w:style w:type="paragraph" w:customStyle="1" w:styleId="A7B94B4A05B14A2CA7F949C2BBA83C5D3">
    <w:name w:val="A7B94B4A05B14A2CA7F949C2BBA83C5D3"/>
    <w:rsid w:val="00626712"/>
    <w:pPr>
      <w:ind w:left="720"/>
      <w:contextualSpacing/>
    </w:pPr>
    <w:rPr>
      <w:rFonts w:eastAsiaTheme="minorHAnsi"/>
    </w:rPr>
  </w:style>
  <w:style w:type="paragraph" w:customStyle="1" w:styleId="27DC8919EB514A34A25CFCB68F24047C3">
    <w:name w:val="27DC8919EB514A34A25CFCB68F24047C3"/>
    <w:rsid w:val="00626712"/>
    <w:pPr>
      <w:ind w:left="720"/>
      <w:contextualSpacing/>
    </w:pPr>
    <w:rPr>
      <w:rFonts w:eastAsiaTheme="minorHAnsi"/>
    </w:rPr>
  </w:style>
  <w:style w:type="paragraph" w:customStyle="1" w:styleId="FDC620D9FB824504BE46A5CBD56E4A8C4">
    <w:name w:val="FDC620D9FB824504BE46A5CBD56E4A8C4"/>
    <w:rsid w:val="00626712"/>
    <w:pPr>
      <w:ind w:left="720"/>
      <w:contextualSpacing/>
    </w:pPr>
    <w:rPr>
      <w:rFonts w:eastAsiaTheme="minorHAnsi"/>
    </w:rPr>
  </w:style>
  <w:style w:type="paragraph" w:customStyle="1" w:styleId="9862A52C31144CA8A362B91680166A474">
    <w:name w:val="9862A52C31144CA8A362B91680166A474"/>
    <w:rsid w:val="00626712"/>
    <w:pPr>
      <w:ind w:left="720"/>
      <w:contextualSpacing/>
    </w:pPr>
    <w:rPr>
      <w:rFonts w:eastAsiaTheme="minorHAnsi"/>
    </w:rPr>
  </w:style>
  <w:style w:type="paragraph" w:customStyle="1" w:styleId="1A31A7EE837840269BC253E166D4B4D03">
    <w:name w:val="1A31A7EE837840269BC253E166D4B4D03"/>
    <w:rsid w:val="00626712"/>
    <w:pPr>
      <w:ind w:left="720"/>
      <w:contextualSpacing/>
    </w:pPr>
    <w:rPr>
      <w:rFonts w:eastAsiaTheme="minorHAnsi"/>
    </w:rPr>
  </w:style>
  <w:style w:type="paragraph" w:customStyle="1" w:styleId="D717D165619841FF914539E7319472DA3">
    <w:name w:val="D717D165619841FF914539E7319472DA3"/>
    <w:rsid w:val="00626712"/>
    <w:pPr>
      <w:ind w:left="720"/>
      <w:contextualSpacing/>
    </w:pPr>
    <w:rPr>
      <w:rFonts w:eastAsiaTheme="minorHAnsi"/>
    </w:rPr>
  </w:style>
  <w:style w:type="paragraph" w:customStyle="1" w:styleId="5AAF1F706CEE4306A3418D2623F7A5433">
    <w:name w:val="5AAF1F706CEE4306A3418D2623F7A5433"/>
    <w:rsid w:val="00626712"/>
    <w:pPr>
      <w:ind w:left="720"/>
      <w:contextualSpacing/>
    </w:pPr>
    <w:rPr>
      <w:rFonts w:eastAsiaTheme="minorHAnsi"/>
    </w:rPr>
  </w:style>
  <w:style w:type="paragraph" w:customStyle="1" w:styleId="66BDD5BCACA849A69EA3CB18D568DB353">
    <w:name w:val="66BDD5BCACA849A69EA3CB18D568DB353"/>
    <w:rsid w:val="00626712"/>
    <w:pPr>
      <w:ind w:left="720"/>
      <w:contextualSpacing/>
    </w:pPr>
    <w:rPr>
      <w:rFonts w:eastAsiaTheme="minorHAnsi"/>
    </w:rPr>
  </w:style>
  <w:style w:type="paragraph" w:customStyle="1" w:styleId="8DF1161F32444142AC30A545F3B172083">
    <w:name w:val="8DF1161F32444142AC30A545F3B172083"/>
    <w:rsid w:val="00626712"/>
    <w:pPr>
      <w:ind w:left="720"/>
      <w:contextualSpacing/>
    </w:pPr>
    <w:rPr>
      <w:rFonts w:eastAsiaTheme="minorHAnsi"/>
    </w:rPr>
  </w:style>
  <w:style w:type="paragraph" w:customStyle="1" w:styleId="7FD52F393BBF492D81CAA3411E5A168E3">
    <w:name w:val="7FD52F393BBF492D81CAA3411E5A168E3"/>
    <w:rsid w:val="00626712"/>
    <w:pPr>
      <w:ind w:left="720"/>
      <w:contextualSpacing/>
    </w:pPr>
    <w:rPr>
      <w:rFonts w:eastAsiaTheme="minorHAnsi"/>
    </w:rPr>
  </w:style>
  <w:style w:type="paragraph" w:customStyle="1" w:styleId="61C7817EE606461DA5149F3EE04EA2FF3">
    <w:name w:val="61C7817EE606461DA5149F3EE04EA2FF3"/>
    <w:rsid w:val="00626712"/>
    <w:pPr>
      <w:ind w:left="720"/>
      <w:contextualSpacing/>
    </w:pPr>
    <w:rPr>
      <w:rFonts w:eastAsiaTheme="minorHAnsi"/>
    </w:rPr>
  </w:style>
  <w:style w:type="paragraph" w:customStyle="1" w:styleId="224F4DBB84C84FF0BFB214B521055E4D2">
    <w:name w:val="224F4DBB84C84FF0BFB214B521055E4D2"/>
    <w:rsid w:val="00626712"/>
    <w:pPr>
      <w:ind w:left="720"/>
      <w:contextualSpacing/>
    </w:pPr>
    <w:rPr>
      <w:rFonts w:eastAsiaTheme="minorHAnsi"/>
    </w:rPr>
  </w:style>
  <w:style w:type="paragraph" w:customStyle="1" w:styleId="CB58C75BC9114C74B17EE8C71D99F70B3">
    <w:name w:val="CB58C75BC9114C74B17EE8C71D99F70B3"/>
    <w:rsid w:val="00626712"/>
    <w:pPr>
      <w:spacing w:after="0" w:line="240" w:lineRule="auto"/>
    </w:pPr>
    <w:rPr>
      <w:rFonts w:ascii="Times New Roman" w:eastAsia="Times New Roman" w:hAnsi="Times New Roman" w:cs="Times New Roman"/>
      <w:sz w:val="24"/>
      <w:szCs w:val="24"/>
    </w:rPr>
  </w:style>
  <w:style w:type="paragraph" w:customStyle="1" w:styleId="6E32D6671B0D4F82960C1ED192D155AB3">
    <w:name w:val="6E32D6671B0D4F82960C1ED192D155AB3"/>
    <w:rsid w:val="00626712"/>
    <w:pPr>
      <w:spacing w:after="0" w:line="240" w:lineRule="auto"/>
    </w:pPr>
    <w:rPr>
      <w:rFonts w:ascii="Times New Roman" w:eastAsia="Times New Roman" w:hAnsi="Times New Roman" w:cs="Times New Roman"/>
      <w:sz w:val="24"/>
      <w:szCs w:val="24"/>
    </w:rPr>
  </w:style>
  <w:style w:type="paragraph" w:customStyle="1" w:styleId="67EB38E8DB10428BB4482F3618C8EDF52">
    <w:name w:val="67EB38E8DB10428BB4482F3618C8EDF52"/>
    <w:rsid w:val="00626712"/>
    <w:pPr>
      <w:ind w:left="720"/>
      <w:contextualSpacing/>
    </w:pPr>
    <w:rPr>
      <w:rFonts w:eastAsiaTheme="minorHAnsi"/>
    </w:rPr>
  </w:style>
  <w:style w:type="paragraph" w:customStyle="1" w:styleId="9537795CA33F4D6EA0BBAC5131389F082">
    <w:name w:val="9537795CA33F4D6EA0BBAC5131389F082"/>
    <w:rsid w:val="00626712"/>
    <w:pPr>
      <w:ind w:left="720"/>
      <w:contextualSpacing/>
    </w:pPr>
    <w:rPr>
      <w:rFonts w:eastAsiaTheme="minorHAnsi"/>
    </w:rPr>
  </w:style>
  <w:style w:type="paragraph" w:customStyle="1" w:styleId="702B2E68E9C640129F5AE6A4B677C96D">
    <w:name w:val="702B2E68E9C640129F5AE6A4B677C96D"/>
    <w:rsid w:val="00626712"/>
    <w:pPr>
      <w:ind w:left="720"/>
      <w:contextualSpacing/>
    </w:pPr>
    <w:rPr>
      <w:rFonts w:eastAsiaTheme="minorHAnsi"/>
    </w:rPr>
  </w:style>
  <w:style w:type="paragraph" w:customStyle="1" w:styleId="6C8B8F2B17324118B910F86200171CAB4">
    <w:name w:val="6C8B8F2B17324118B910F86200171CAB4"/>
    <w:rsid w:val="00ED33F9"/>
    <w:pPr>
      <w:ind w:left="720"/>
      <w:contextualSpacing/>
    </w:pPr>
    <w:rPr>
      <w:rFonts w:eastAsiaTheme="minorHAnsi"/>
    </w:rPr>
  </w:style>
  <w:style w:type="paragraph" w:customStyle="1" w:styleId="33F881C2425343D59269CD410FA704AD4">
    <w:name w:val="33F881C2425343D59269CD410FA704AD4"/>
    <w:rsid w:val="00ED33F9"/>
    <w:pPr>
      <w:ind w:left="720"/>
      <w:contextualSpacing/>
    </w:pPr>
    <w:rPr>
      <w:rFonts w:eastAsiaTheme="minorHAnsi"/>
    </w:rPr>
  </w:style>
  <w:style w:type="paragraph" w:customStyle="1" w:styleId="2BB692C38A3349BBAD136FDB5ABDF31D4">
    <w:name w:val="2BB692C38A3349BBAD136FDB5ABDF31D4"/>
    <w:rsid w:val="00ED33F9"/>
    <w:pPr>
      <w:ind w:left="720"/>
      <w:contextualSpacing/>
    </w:pPr>
    <w:rPr>
      <w:rFonts w:eastAsiaTheme="minorHAnsi"/>
    </w:rPr>
  </w:style>
  <w:style w:type="paragraph" w:customStyle="1" w:styleId="A7B94B4A05B14A2CA7F949C2BBA83C5D4">
    <w:name w:val="A7B94B4A05B14A2CA7F949C2BBA83C5D4"/>
    <w:rsid w:val="00ED33F9"/>
    <w:pPr>
      <w:ind w:left="720"/>
      <w:contextualSpacing/>
    </w:pPr>
    <w:rPr>
      <w:rFonts w:eastAsiaTheme="minorHAnsi"/>
    </w:rPr>
  </w:style>
  <w:style w:type="paragraph" w:customStyle="1" w:styleId="27DC8919EB514A34A25CFCB68F24047C4">
    <w:name w:val="27DC8919EB514A34A25CFCB68F24047C4"/>
    <w:rsid w:val="00ED33F9"/>
    <w:pPr>
      <w:ind w:left="720"/>
      <w:contextualSpacing/>
    </w:pPr>
    <w:rPr>
      <w:rFonts w:eastAsiaTheme="minorHAnsi"/>
    </w:rPr>
  </w:style>
  <w:style w:type="paragraph" w:customStyle="1" w:styleId="FDC620D9FB824504BE46A5CBD56E4A8C5">
    <w:name w:val="FDC620D9FB824504BE46A5CBD56E4A8C5"/>
    <w:rsid w:val="00ED33F9"/>
    <w:pPr>
      <w:ind w:left="720"/>
      <w:contextualSpacing/>
    </w:pPr>
    <w:rPr>
      <w:rFonts w:eastAsiaTheme="minorHAnsi"/>
    </w:rPr>
  </w:style>
  <w:style w:type="paragraph" w:customStyle="1" w:styleId="9862A52C31144CA8A362B91680166A475">
    <w:name w:val="9862A52C31144CA8A362B91680166A475"/>
    <w:rsid w:val="00ED33F9"/>
    <w:pPr>
      <w:ind w:left="720"/>
      <w:contextualSpacing/>
    </w:pPr>
    <w:rPr>
      <w:rFonts w:eastAsiaTheme="minorHAnsi"/>
    </w:rPr>
  </w:style>
  <w:style w:type="paragraph" w:customStyle="1" w:styleId="1A31A7EE837840269BC253E166D4B4D04">
    <w:name w:val="1A31A7EE837840269BC253E166D4B4D04"/>
    <w:rsid w:val="00ED33F9"/>
    <w:pPr>
      <w:ind w:left="720"/>
      <w:contextualSpacing/>
    </w:pPr>
    <w:rPr>
      <w:rFonts w:eastAsiaTheme="minorHAnsi"/>
    </w:rPr>
  </w:style>
  <w:style w:type="paragraph" w:customStyle="1" w:styleId="D717D165619841FF914539E7319472DA4">
    <w:name w:val="D717D165619841FF914539E7319472DA4"/>
    <w:rsid w:val="00ED33F9"/>
    <w:pPr>
      <w:ind w:left="720"/>
      <w:contextualSpacing/>
    </w:pPr>
    <w:rPr>
      <w:rFonts w:eastAsiaTheme="minorHAnsi"/>
    </w:rPr>
  </w:style>
  <w:style w:type="paragraph" w:customStyle="1" w:styleId="5AAF1F706CEE4306A3418D2623F7A5434">
    <w:name w:val="5AAF1F706CEE4306A3418D2623F7A5434"/>
    <w:rsid w:val="00ED33F9"/>
    <w:pPr>
      <w:ind w:left="720"/>
      <w:contextualSpacing/>
    </w:pPr>
    <w:rPr>
      <w:rFonts w:eastAsiaTheme="minorHAnsi"/>
    </w:rPr>
  </w:style>
  <w:style w:type="paragraph" w:customStyle="1" w:styleId="66BDD5BCACA849A69EA3CB18D568DB354">
    <w:name w:val="66BDD5BCACA849A69EA3CB18D568DB354"/>
    <w:rsid w:val="00ED33F9"/>
    <w:pPr>
      <w:ind w:left="720"/>
      <w:contextualSpacing/>
    </w:pPr>
    <w:rPr>
      <w:rFonts w:eastAsiaTheme="minorHAnsi"/>
    </w:rPr>
  </w:style>
  <w:style w:type="paragraph" w:customStyle="1" w:styleId="8DF1161F32444142AC30A545F3B172084">
    <w:name w:val="8DF1161F32444142AC30A545F3B172084"/>
    <w:rsid w:val="00ED33F9"/>
    <w:pPr>
      <w:ind w:left="720"/>
      <w:contextualSpacing/>
    </w:pPr>
    <w:rPr>
      <w:rFonts w:eastAsiaTheme="minorHAnsi"/>
    </w:rPr>
  </w:style>
  <w:style w:type="paragraph" w:customStyle="1" w:styleId="7FD52F393BBF492D81CAA3411E5A168E4">
    <w:name w:val="7FD52F393BBF492D81CAA3411E5A168E4"/>
    <w:rsid w:val="00ED33F9"/>
    <w:pPr>
      <w:ind w:left="720"/>
      <w:contextualSpacing/>
    </w:pPr>
    <w:rPr>
      <w:rFonts w:eastAsiaTheme="minorHAnsi"/>
    </w:rPr>
  </w:style>
  <w:style w:type="paragraph" w:customStyle="1" w:styleId="61C7817EE606461DA5149F3EE04EA2FF4">
    <w:name w:val="61C7817EE606461DA5149F3EE04EA2FF4"/>
    <w:rsid w:val="00ED33F9"/>
    <w:pPr>
      <w:ind w:left="720"/>
      <w:contextualSpacing/>
    </w:pPr>
    <w:rPr>
      <w:rFonts w:eastAsiaTheme="minorHAnsi"/>
    </w:rPr>
  </w:style>
  <w:style w:type="paragraph" w:customStyle="1" w:styleId="224F4DBB84C84FF0BFB214B521055E4D3">
    <w:name w:val="224F4DBB84C84FF0BFB214B521055E4D3"/>
    <w:rsid w:val="00ED33F9"/>
    <w:pPr>
      <w:ind w:left="720"/>
      <w:contextualSpacing/>
    </w:pPr>
    <w:rPr>
      <w:rFonts w:eastAsiaTheme="minorHAnsi"/>
    </w:rPr>
  </w:style>
  <w:style w:type="paragraph" w:customStyle="1" w:styleId="CB58C75BC9114C74B17EE8C71D99F70B4">
    <w:name w:val="CB58C75BC9114C74B17EE8C71D99F70B4"/>
    <w:rsid w:val="00ED33F9"/>
    <w:pPr>
      <w:spacing w:after="0" w:line="240" w:lineRule="auto"/>
    </w:pPr>
    <w:rPr>
      <w:rFonts w:ascii="Times New Roman" w:eastAsia="Times New Roman" w:hAnsi="Times New Roman" w:cs="Times New Roman"/>
      <w:sz w:val="24"/>
      <w:szCs w:val="24"/>
    </w:rPr>
  </w:style>
  <w:style w:type="paragraph" w:customStyle="1" w:styleId="6E32D6671B0D4F82960C1ED192D155AB4">
    <w:name w:val="6E32D6671B0D4F82960C1ED192D155AB4"/>
    <w:rsid w:val="00ED33F9"/>
    <w:pPr>
      <w:spacing w:after="0" w:line="240" w:lineRule="auto"/>
    </w:pPr>
    <w:rPr>
      <w:rFonts w:ascii="Times New Roman" w:eastAsia="Times New Roman" w:hAnsi="Times New Roman" w:cs="Times New Roman"/>
      <w:sz w:val="24"/>
      <w:szCs w:val="24"/>
    </w:rPr>
  </w:style>
  <w:style w:type="paragraph" w:customStyle="1" w:styleId="67EB38E8DB10428BB4482F3618C8EDF53">
    <w:name w:val="67EB38E8DB10428BB4482F3618C8EDF53"/>
    <w:rsid w:val="00ED33F9"/>
    <w:pPr>
      <w:ind w:left="720"/>
      <w:contextualSpacing/>
    </w:pPr>
    <w:rPr>
      <w:rFonts w:eastAsiaTheme="minorHAnsi"/>
    </w:rPr>
  </w:style>
  <w:style w:type="paragraph" w:customStyle="1" w:styleId="9537795CA33F4D6EA0BBAC5131389F083">
    <w:name w:val="9537795CA33F4D6EA0BBAC5131389F083"/>
    <w:rsid w:val="00ED33F9"/>
    <w:pPr>
      <w:ind w:left="720"/>
      <w:contextualSpacing/>
    </w:pPr>
    <w:rPr>
      <w:rFonts w:eastAsiaTheme="minorHAnsi"/>
    </w:rPr>
  </w:style>
  <w:style w:type="paragraph" w:customStyle="1" w:styleId="CF61D20850CD40D5AC11EA3A2D22777A">
    <w:name w:val="CF61D20850CD40D5AC11EA3A2D22777A"/>
    <w:rsid w:val="00ED33F9"/>
    <w:pPr>
      <w:ind w:left="720"/>
      <w:contextualSpacing/>
    </w:pPr>
    <w:rPr>
      <w:rFonts w:eastAsiaTheme="minorHAnsi"/>
    </w:rPr>
  </w:style>
  <w:style w:type="paragraph" w:customStyle="1" w:styleId="6C8B8F2B17324118B910F86200171CAB5">
    <w:name w:val="6C8B8F2B17324118B910F86200171CAB5"/>
    <w:rsid w:val="00990301"/>
    <w:pPr>
      <w:ind w:left="720"/>
      <w:contextualSpacing/>
    </w:pPr>
    <w:rPr>
      <w:rFonts w:eastAsiaTheme="minorHAnsi"/>
    </w:rPr>
  </w:style>
  <w:style w:type="paragraph" w:customStyle="1" w:styleId="33F881C2425343D59269CD410FA704AD5">
    <w:name w:val="33F881C2425343D59269CD410FA704AD5"/>
    <w:rsid w:val="00990301"/>
    <w:pPr>
      <w:ind w:left="720"/>
      <w:contextualSpacing/>
    </w:pPr>
    <w:rPr>
      <w:rFonts w:eastAsiaTheme="minorHAnsi"/>
    </w:rPr>
  </w:style>
  <w:style w:type="paragraph" w:customStyle="1" w:styleId="2BB692C38A3349BBAD136FDB5ABDF31D5">
    <w:name w:val="2BB692C38A3349BBAD136FDB5ABDF31D5"/>
    <w:rsid w:val="00990301"/>
    <w:pPr>
      <w:ind w:left="720"/>
      <w:contextualSpacing/>
    </w:pPr>
    <w:rPr>
      <w:rFonts w:eastAsiaTheme="minorHAnsi"/>
    </w:rPr>
  </w:style>
  <w:style w:type="paragraph" w:customStyle="1" w:styleId="A7B94B4A05B14A2CA7F949C2BBA83C5D5">
    <w:name w:val="A7B94B4A05B14A2CA7F949C2BBA83C5D5"/>
    <w:rsid w:val="00990301"/>
    <w:pPr>
      <w:ind w:left="720"/>
      <w:contextualSpacing/>
    </w:pPr>
    <w:rPr>
      <w:rFonts w:eastAsiaTheme="minorHAnsi"/>
    </w:rPr>
  </w:style>
  <w:style w:type="paragraph" w:customStyle="1" w:styleId="27DC8919EB514A34A25CFCB68F24047C5">
    <w:name w:val="27DC8919EB514A34A25CFCB68F24047C5"/>
    <w:rsid w:val="00990301"/>
    <w:pPr>
      <w:ind w:left="720"/>
      <w:contextualSpacing/>
    </w:pPr>
    <w:rPr>
      <w:rFonts w:eastAsiaTheme="minorHAnsi"/>
    </w:rPr>
  </w:style>
  <w:style w:type="paragraph" w:customStyle="1" w:styleId="FDC620D9FB824504BE46A5CBD56E4A8C6">
    <w:name w:val="FDC620D9FB824504BE46A5CBD56E4A8C6"/>
    <w:rsid w:val="00990301"/>
    <w:pPr>
      <w:ind w:left="720"/>
      <w:contextualSpacing/>
    </w:pPr>
    <w:rPr>
      <w:rFonts w:eastAsiaTheme="minorHAnsi"/>
    </w:rPr>
  </w:style>
  <w:style w:type="paragraph" w:customStyle="1" w:styleId="9862A52C31144CA8A362B91680166A476">
    <w:name w:val="9862A52C31144CA8A362B91680166A476"/>
    <w:rsid w:val="00990301"/>
    <w:pPr>
      <w:ind w:left="720"/>
      <w:contextualSpacing/>
    </w:pPr>
    <w:rPr>
      <w:rFonts w:eastAsiaTheme="minorHAnsi"/>
    </w:rPr>
  </w:style>
  <w:style w:type="paragraph" w:customStyle="1" w:styleId="1A31A7EE837840269BC253E166D4B4D05">
    <w:name w:val="1A31A7EE837840269BC253E166D4B4D05"/>
    <w:rsid w:val="00990301"/>
    <w:pPr>
      <w:ind w:left="720"/>
      <w:contextualSpacing/>
    </w:pPr>
    <w:rPr>
      <w:rFonts w:eastAsiaTheme="minorHAnsi"/>
    </w:rPr>
  </w:style>
  <w:style w:type="paragraph" w:customStyle="1" w:styleId="D717D165619841FF914539E7319472DA5">
    <w:name w:val="D717D165619841FF914539E7319472DA5"/>
    <w:rsid w:val="00990301"/>
    <w:pPr>
      <w:ind w:left="720"/>
      <w:contextualSpacing/>
    </w:pPr>
    <w:rPr>
      <w:rFonts w:eastAsiaTheme="minorHAnsi"/>
    </w:rPr>
  </w:style>
  <w:style w:type="paragraph" w:customStyle="1" w:styleId="5AAF1F706CEE4306A3418D2623F7A5435">
    <w:name w:val="5AAF1F706CEE4306A3418D2623F7A5435"/>
    <w:rsid w:val="00990301"/>
    <w:pPr>
      <w:ind w:left="720"/>
      <w:contextualSpacing/>
    </w:pPr>
    <w:rPr>
      <w:rFonts w:eastAsiaTheme="minorHAnsi"/>
    </w:rPr>
  </w:style>
  <w:style w:type="paragraph" w:customStyle="1" w:styleId="66BDD5BCACA849A69EA3CB18D568DB355">
    <w:name w:val="66BDD5BCACA849A69EA3CB18D568DB355"/>
    <w:rsid w:val="00990301"/>
    <w:pPr>
      <w:ind w:left="720"/>
      <w:contextualSpacing/>
    </w:pPr>
    <w:rPr>
      <w:rFonts w:eastAsiaTheme="minorHAnsi"/>
    </w:rPr>
  </w:style>
  <w:style w:type="paragraph" w:customStyle="1" w:styleId="8DF1161F32444142AC30A545F3B172085">
    <w:name w:val="8DF1161F32444142AC30A545F3B172085"/>
    <w:rsid w:val="00990301"/>
    <w:pPr>
      <w:ind w:left="720"/>
      <w:contextualSpacing/>
    </w:pPr>
    <w:rPr>
      <w:rFonts w:eastAsiaTheme="minorHAnsi"/>
    </w:rPr>
  </w:style>
  <w:style w:type="paragraph" w:customStyle="1" w:styleId="7FD52F393BBF492D81CAA3411E5A168E5">
    <w:name w:val="7FD52F393BBF492D81CAA3411E5A168E5"/>
    <w:rsid w:val="00990301"/>
    <w:pPr>
      <w:ind w:left="720"/>
      <w:contextualSpacing/>
    </w:pPr>
    <w:rPr>
      <w:rFonts w:eastAsiaTheme="minorHAnsi"/>
    </w:rPr>
  </w:style>
  <w:style w:type="paragraph" w:customStyle="1" w:styleId="61C7817EE606461DA5149F3EE04EA2FF5">
    <w:name w:val="61C7817EE606461DA5149F3EE04EA2FF5"/>
    <w:rsid w:val="00990301"/>
    <w:pPr>
      <w:ind w:left="720"/>
      <w:contextualSpacing/>
    </w:pPr>
    <w:rPr>
      <w:rFonts w:eastAsiaTheme="minorHAnsi"/>
    </w:rPr>
  </w:style>
  <w:style w:type="paragraph" w:customStyle="1" w:styleId="224F4DBB84C84FF0BFB214B521055E4D4">
    <w:name w:val="224F4DBB84C84FF0BFB214B521055E4D4"/>
    <w:rsid w:val="00990301"/>
    <w:pPr>
      <w:ind w:left="720"/>
      <w:contextualSpacing/>
    </w:pPr>
    <w:rPr>
      <w:rFonts w:eastAsiaTheme="minorHAnsi"/>
    </w:rPr>
  </w:style>
  <w:style w:type="paragraph" w:customStyle="1" w:styleId="CB58C75BC9114C74B17EE8C71D99F70B5">
    <w:name w:val="CB58C75BC9114C74B17EE8C71D99F70B5"/>
    <w:rsid w:val="00990301"/>
    <w:pPr>
      <w:spacing w:after="0" w:line="240" w:lineRule="auto"/>
    </w:pPr>
    <w:rPr>
      <w:rFonts w:ascii="Times New Roman" w:eastAsia="Times New Roman" w:hAnsi="Times New Roman" w:cs="Times New Roman"/>
      <w:sz w:val="24"/>
      <w:szCs w:val="24"/>
    </w:rPr>
  </w:style>
  <w:style w:type="paragraph" w:customStyle="1" w:styleId="6E32D6671B0D4F82960C1ED192D155AB5">
    <w:name w:val="6E32D6671B0D4F82960C1ED192D155AB5"/>
    <w:rsid w:val="00990301"/>
    <w:pPr>
      <w:spacing w:after="0" w:line="240" w:lineRule="auto"/>
    </w:pPr>
    <w:rPr>
      <w:rFonts w:ascii="Times New Roman" w:eastAsia="Times New Roman" w:hAnsi="Times New Roman" w:cs="Times New Roman"/>
      <w:sz w:val="24"/>
      <w:szCs w:val="24"/>
    </w:rPr>
  </w:style>
  <w:style w:type="paragraph" w:customStyle="1" w:styleId="67EB38E8DB10428BB4482F3618C8EDF54">
    <w:name w:val="67EB38E8DB10428BB4482F3618C8EDF54"/>
    <w:rsid w:val="00990301"/>
    <w:pPr>
      <w:ind w:left="720"/>
      <w:contextualSpacing/>
    </w:pPr>
    <w:rPr>
      <w:rFonts w:eastAsiaTheme="minorHAnsi"/>
    </w:rPr>
  </w:style>
  <w:style w:type="paragraph" w:customStyle="1" w:styleId="9537795CA33F4D6EA0BBAC5131389F084">
    <w:name w:val="9537795CA33F4D6EA0BBAC5131389F084"/>
    <w:rsid w:val="00990301"/>
    <w:pPr>
      <w:ind w:left="720"/>
      <w:contextualSpacing/>
    </w:pPr>
    <w:rPr>
      <w:rFonts w:eastAsiaTheme="minorHAnsi"/>
    </w:rPr>
  </w:style>
  <w:style w:type="paragraph" w:customStyle="1" w:styleId="13438EC37DBF401180CDABA689EDA2BA">
    <w:name w:val="13438EC37DBF401180CDABA689EDA2BA"/>
    <w:rsid w:val="00990301"/>
    <w:pPr>
      <w:ind w:left="720"/>
      <w:contextualSpacing/>
    </w:pPr>
    <w:rPr>
      <w:rFonts w:eastAsiaTheme="minorHAnsi"/>
    </w:rPr>
  </w:style>
  <w:style w:type="paragraph" w:customStyle="1" w:styleId="6C8B8F2B17324118B910F86200171CAB6">
    <w:name w:val="6C8B8F2B17324118B910F86200171CAB6"/>
    <w:rsid w:val="0003414D"/>
    <w:pPr>
      <w:ind w:left="720"/>
      <w:contextualSpacing/>
    </w:pPr>
    <w:rPr>
      <w:rFonts w:eastAsiaTheme="minorHAnsi"/>
    </w:rPr>
  </w:style>
  <w:style w:type="paragraph" w:customStyle="1" w:styleId="33F881C2425343D59269CD410FA704AD6">
    <w:name w:val="33F881C2425343D59269CD410FA704AD6"/>
    <w:rsid w:val="0003414D"/>
    <w:pPr>
      <w:ind w:left="720"/>
      <w:contextualSpacing/>
    </w:pPr>
    <w:rPr>
      <w:rFonts w:eastAsiaTheme="minorHAnsi"/>
    </w:rPr>
  </w:style>
  <w:style w:type="paragraph" w:customStyle="1" w:styleId="2BB692C38A3349BBAD136FDB5ABDF31D6">
    <w:name w:val="2BB692C38A3349BBAD136FDB5ABDF31D6"/>
    <w:rsid w:val="0003414D"/>
    <w:pPr>
      <w:ind w:left="720"/>
      <w:contextualSpacing/>
    </w:pPr>
    <w:rPr>
      <w:rFonts w:eastAsiaTheme="minorHAnsi"/>
    </w:rPr>
  </w:style>
  <w:style w:type="paragraph" w:customStyle="1" w:styleId="A7B94B4A05B14A2CA7F949C2BBA83C5D6">
    <w:name w:val="A7B94B4A05B14A2CA7F949C2BBA83C5D6"/>
    <w:rsid w:val="0003414D"/>
    <w:pPr>
      <w:ind w:left="720"/>
      <w:contextualSpacing/>
    </w:pPr>
    <w:rPr>
      <w:rFonts w:eastAsiaTheme="minorHAnsi"/>
    </w:rPr>
  </w:style>
  <w:style w:type="paragraph" w:customStyle="1" w:styleId="27DC8919EB514A34A25CFCB68F24047C6">
    <w:name w:val="27DC8919EB514A34A25CFCB68F24047C6"/>
    <w:rsid w:val="0003414D"/>
    <w:pPr>
      <w:ind w:left="720"/>
      <w:contextualSpacing/>
    </w:pPr>
    <w:rPr>
      <w:rFonts w:eastAsiaTheme="minorHAnsi"/>
    </w:rPr>
  </w:style>
  <w:style w:type="paragraph" w:customStyle="1" w:styleId="FDC620D9FB824504BE46A5CBD56E4A8C7">
    <w:name w:val="FDC620D9FB824504BE46A5CBD56E4A8C7"/>
    <w:rsid w:val="0003414D"/>
    <w:pPr>
      <w:ind w:left="720"/>
      <w:contextualSpacing/>
    </w:pPr>
    <w:rPr>
      <w:rFonts w:eastAsiaTheme="minorHAnsi"/>
    </w:rPr>
  </w:style>
  <w:style w:type="paragraph" w:customStyle="1" w:styleId="9862A52C31144CA8A362B91680166A477">
    <w:name w:val="9862A52C31144CA8A362B91680166A477"/>
    <w:rsid w:val="0003414D"/>
    <w:pPr>
      <w:ind w:left="720"/>
      <w:contextualSpacing/>
    </w:pPr>
    <w:rPr>
      <w:rFonts w:eastAsiaTheme="minorHAnsi"/>
    </w:rPr>
  </w:style>
  <w:style w:type="paragraph" w:customStyle="1" w:styleId="1A31A7EE837840269BC253E166D4B4D06">
    <w:name w:val="1A31A7EE837840269BC253E166D4B4D06"/>
    <w:rsid w:val="0003414D"/>
    <w:pPr>
      <w:ind w:left="720"/>
      <w:contextualSpacing/>
    </w:pPr>
    <w:rPr>
      <w:rFonts w:eastAsiaTheme="minorHAnsi"/>
    </w:rPr>
  </w:style>
  <w:style w:type="paragraph" w:customStyle="1" w:styleId="D717D165619841FF914539E7319472DA6">
    <w:name w:val="D717D165619841FF914539E7319472DA6"/>
    <w:rsid w:val="0003414D"/>
    <w:pPr>
      <w:ind w:left="720"/>
      <w:contextualSpacing/>
    </w:pPr>
    <w:rPr>
      <w:rFonts w:eastAsiaTheme="minorHAnsi"/>
    </w:rPr>
  </w:style>
  <w:style w:type="paragraph" w:customStyle="1" w:styleId="5AAF1F706CEE4306A3418D2623F7A5436">
    <w:name w:val="5AAF1F706CEE4306A3418D2623F7A5436"/>
    <w:rsid w:val="0003414D"/>
    <w:pPr>
      <w:ind w:left="720"/>
      <w:contextualSpacing/>
    </w:pPr>
    <w:rPr>
      <w:rFonts w:eastAsiaTheme="minorHAnsi"/>
    </w:rPr>
  </w:style>
  <w:style w:type="paragraph" w:customStyle="1" w:styleId="66BDD5BCACA849A69EA3CB18D568DB356">
    <w:name w:val="66BDD5BCACA849A69EA3CB18D568DB356"/>
    <w:rsid w:val="0003414D"/>
    <w:pPr>
      <w:ind w:left="720"/>
      <w:contextualSpacing/>
    </w:pPr>
    <w:rPr>
      <w:rFonts w:eastAsiaTheme="minorHAnsi"/>
    </w:rPr>
  </w:style>
  <w:style w:type="paragraph" w:customStyle="1" w:styleId="8DF1161F32444142AC30A545F3B172086">
    <w:name w:val="8DF1161F32444142AC30A545F3B172086"/>
    <w:rsid w:val="0003414D"/>
    <w:pPr>
      <w:ind w:left="720"/>
      <w:contextualSpacing/>
    </w:pPr>
    <w:rPr>
      <w:rFonts w:eastAsiaTheme="minorHAnsi"/>
    </w:rPr>
  </w:style>
  <w:style w:type="paragraph" w:customStyle="1" w:styleId="7FD52F393BBF492D81CAA3411E5A168E6">
    <w:name w:val="7FD52F393BBF492D81CAA3411E5A168E6"/>
    <w:rsid w:val="0003414D"/>
    <w:pPr>
      <w:ind w:left="720"/>
      <w:contextualSpacing/>
    </w:pPr>
    <w:rPr>
      <w:rFonts w:eastAsiaTheme="minorHAnsi"/>
    </w:rPr>
  </w:style>
  <w:style w:type="paragraph" w:customStyle="1" w:styleId="61C7817EE606461DA5149F3EE04EA2FF6">
    <w:name w:val="61C7817EE606461DA5149F3EE04EA2FF6"/>
    <w:rsid w:val="0003414D"/>
    <w:pPr>
      <w:ind w:left="720"/>
      <w:contextualSpacing/>
    </w:pPr>
    <w:rPr>
      <w:rFonts w:eastAsiaTheme="minorHAnsi"/>
    </w:rPr>
  </w:style>
  <w:style w:type="paragraph" w:customStyle="1" w:styleId="224F4DBB84C84FF0BFB214B521055E4D5">
    <w:name w:val="224F4DBB84C84FF0BFB214B521055E4D5"/>
    <w:rsid w:val="0003414D"/>
    <w:pPr>
      <w:ind w:left="720"/>
      <w:contextualSpacing/>
    </w:pPr>
    <w:rPr>
      <w:rFonts w:eastAsiaTheme="minorHAnsi"/>
    </w:rPr>
  </w:style>
  <w:style w:type="paragraph" w:customStyle="1" w:styleId="CB58C75BC9114C74B17EE8C71D99F70B6">
    <w:name w:val="CB58C75BC9114C74B17EE8C71D99F70B6"/>
    <w:rsid w:val="0003414D"/>
    <w:pPr>
      <w:spacing w:after="0" w:line="240" w:lineRule="auto"/>
    </w:pPr>
    <w:rPr>
      <w:rFonts w:ascii="Times New Roman" w:eastAsia="Times New Roman" w:hAnsi="Times New Roman" w:cs="Times New Roman"/>
      <w:sz w:val="24"/>
      <w:szCs w:val="24"/>
    </w:rPr>
  </w:style>
  <w:style w:type="paragraph" w:customStyle="1" w:styleId="6E32D6671B0D4F82960C1ED192D155AB6">
    <w:name w:val="6E32D6671B0D4F82960C1ED192D155AB6"/>
    <w:rsid w:val="0003414D"/>
    <w:pPr>
      <w:spacing w:after="0" w:line="240" w:lineRule="auto"/>
    </w:pPr>
    <w:rPr>
      <w:rFonts w:ascii="Times New Roman" w:eastAsia="Times New Roman" w:hAnsi="Times New Roman" w:cs="Times New Roman"/>
      <w:sz w:val="24"/>
      <w:szCs w:val="24"/>
    </w:rPr>
  </w:style>
  <w:style w:type="paragraph" w:customStyle="1" w:styleId="67EB38E8DB10428BB4482F3618C8EDF55">
    <w:name w:val="67EB38E8DB10428BB4482F3618C8EDF55"/>
    <w:rsid w:val="0003414D"/>
    <w:pPr>
      <w:ind w:left="720"/>
      <w:contextualSpacing/>
    </w:pPr>
    <w:rPr>
      <w:rFonts w:eastAsiaTheme="minorHAnsi"/>
    </w:rPr>
  </w:style>
  <w:style w:type="paragraph" w:customStyle="1" w:styleId="9537795CA33F4D6EA0BBAC5131389F085">
    <w:name w:val="9537795CA33F4D6EA0BBAC5131389F085"/>
    <w:rsid w:val="0003414D"/>
    <w:pPr>
      <w:ind w:left="720"/>
      <w:contextualSpacing/>
    </w:pPr>
    <w:rPr>
      <w:rFonts w:eastAsiaTheme="minorHAnsi"/>
    </w:rPr>
  </w:style>
  <w:style w:type="paragraph" w:customStyle="1" w:styleId="26047088AEB04044937C031CDC18AAFE">
    <w:name w:val="26047088AEB04044937C031CDC18AAFE"/>
    <w:rsid w:val="0003414D"/>
    <w:pPr>
      <w:ind w:left="720"/>
      <w:contextualSpacing/>
    </w:pPr>
    <w:rPr>
      <w:rFonts w:eastAsiaTheme="minorHAnsi"/>
    </w:rPr>
  </w:style>
  <w:style w:type="paragraph" w:customStyle="1" w:styleId="6C8B8F2B17324118B910F86200171CAB7">
    <w:name w:val="6C8B8F2B17324118B910F86200171CAB7"/>
    <w:rsid w:val="000E5E7B"/>
    <w:pPr>
      <w:ind w:left="720"/>
      <w:contextualSpacing/>
    </w:pPr>
    <w:rPr>
      <w:rFonts w:eastAsiaTheme="minorHAnsi"/>
    </w:rPr>
  </w:style>
  <w:style w:type="paragraph" w:customStyle="1" w:styleId="33F881C2425343D59269CD410FA704AD7">
    <w:name w:val="33F881C2425343D59269CD410FA704AD7"/>
    <w:rsid w:val="000E5E7B"/>
    <w:pPr>
      <w:ind w:left="720"/>
      <w:contextualSpacing/>
    </w:pPr>
    <w:rPr>
      <w:rFonts w:eastAsiaTheme="minorHAnsi"/>
    </w:rPr>
  </w:style>
  <w:style w:type="paragraph" w:customStyle="1" w:styleId="2BB692C38A3349BBAD136FDB5ABDF31D7">
    <w:name w:val="2BB692C38A3349BBAD136FDB5ABDF31D7"/>
    <w:rsid w:val="000E5E7B"/>
    <w:pPr>
      <w:ind w:left="720"/>
      <w:contextualSpacing/>
    </w:pPr>
    <w:rPr>
      <w:rFonts w:eastAsiaTheme="minorHAnsi"/>
    </w:rPr>
  </w:style>
  <w:style w:type="paragraph" w:customStyle="1" w:styleId="A7B94B4A05B14A2CA7F949C2BBA83C5D7">
    <w:name w:val="A7B94B4A05B14A2CA7F949C2BBA83C5D7"/>
    <w:rsid w:val="000E5E7B"/>
    <w:pPr>
      <w:ind w:left="720"/>
      <w:contextualSpacing/>
    </w:pPr>
    <w:rPr>
      <w:rFonts w:eastAsiaTheme="minorHAnsi"/>
    </w:rPr>
  </w:style>
  <w:style w:type="paragraph" w:customStyle="1" w:styleId="27DC8919EB514A34A25CFCB68F24047C7">
    <w:name w:val="27DC8919EB514A34A25CFCB68F24047C7"/>
    <w:rsid w:val="000E5E7B"/>
    <w:pPr>
      <w:ind w:left="720"/>
      <w:contextualSpacing/>
    </w:pPr>
    <w:rPr>
      <w:rFonts w:eastAsiaTheme="minorHAnsi"/>
    </w:rPr>
  </w:style>
  <w:style w:type="paragraph" w:customStyle="1" w:styleId="FDC620D9FB824504BE46A5CBD56E4A8C8">
    <w:name w:val="FDC620D9FB824504BE46A5CBD56E4A8C8"/>
    <w:rsid w:val="000E5E7B"/>
    <w:pPr>
      <w:ind w:left="720"/>
      <w:contextualSpacing/>
    </w:pPr>
    <w:rPr>
      <w:rFonts w:eastAsiaTheme="minorHAnsi"/>
    </w:rPr>
  </w:style>
  <w:style w:type="paragraph" w:customStyle="1" w:styleId="9862A52C31144CA8A362B91680166A478">
    <w:name w:val="9862A52C31144CA8A362B91680166A478"/>
    <w:rsid w:val="000E5E7B"/>
    <w:pPr>
      <w:ind w:left="720"/>
      <w:contextualSpacing/>
    </w:pPr>
    <w:rPr>
      <w:rFonts w:eastAsiaTheme="minorHAnsi"/>
    </w:rPr>
  </w:style>
  <w:style w:type="paragraph" w:customStyle="1" w:styleId="1A31A7EE837840269BC253E166D4B4D07">
    <w:name w:val="1A31A7EE837840269BC253E166D4B4D07"/>
    <w:rsid w:val="000E5E7B"/>
    <w:pPr>
      <w:ind w:left="720"/>
      <w:contextualSpacing/>
    </w:pPr>
    <w:rPr>
      <w:rFonts w:eastAsiaTheme="minorHAnsi"/>
    </w:rPr>
  </w:style>
  <w:style w:type="paragraph" w:customStyle="1" w:styleId="D717D165619841FF914539E7319472DA7">
    <w:name w:val="D717D165619841FF914539E7319472DA7"/>
    <w:rsid w:val="000E5E7B"/>
    <w:pPr>
      <w:ind w:left="720"/>
      <w:contextualSpacing/>
    </w:pPr>
    <w:rPr>
      <w:rFonts w:eastAsiaTheme="minorHAnsi"/>
    </w:rPr>
  </w:style>
  <w:style w:type="paragraph" w:customStyle="1" w:styleId="5AAF1F706CEE4306A3418D2623F7A5437">
    <w:name w:val="5AAF1F706CEE4306A3418D2623F7A5437"/>
    <w:rsid w:val="000E5E7B"/>
    <w:pPr>
      <w:ind w:left="720"/>
      <w:contextualSpacing/>
    </w:pPr>
    <w:rPr>
      <w:rFonts w:eastAsiaTheme="minorHAnsi"/>
    </w:rPr>
  </w:style>
  <w:style w:type="paragraph" w:customStyle="1" w:styleId="66BDD5BCACA849A69EA3CB18D568DB357">
    <w:name w:val="66BDD5BCACA849A69EA3CB18D568DB357"/>
    <w:rsid w:val="000E5E7B"/>
    <w:pPr>
      <w:ind w:left="720"/>
      <w:contextualSpacing/>
    </w:pPr>
    <w:rPr>
      <w:rFonts w:eastAsiaTheme="minorHAnsi"/>
    </w:rPr>
  </w:style>
  <w:style w:type="paragraph" w:customStyle="1" w:styleId="8DF1161F32444142AC30A545F3B172087">
    <w:name w:val="8DF1161F32444142AC30A545F3B172087"/>
    <w:rsid w:val="000E5E7B"/>
    <w:pPr>
      <w:ind w:left="720"/>
      <w:contextualSpacing/>
    </w:pPr>
    <w:rPr>
      <w:rFonts w:eastAsiaTheme="minorHAnsi"/>
    </w:rPr>
  </w:style>
  <w:style w:type="paragraph" w:customStyle="1" w:styleId="7FD52F393BBF492D81CAA3411E5A168E7">
    <w:name w:val="7FD52F393BBF492D81CAA3411E5A168E7"/>
    <w:rsid w:val="000E5E7B"/>
    <w:pPr>
      <w:ind w:left="720"/>
      <w:contextualSpacing/>
    </w:pPr>
    <w:rPr>
      <w:rFonts w:eastAsiaTheme="minorHAnsi"/>
    </w:rPr>
  </w:style>
  <w:style w:type="paragraph" w:customStyle="1" w:styleId="61C7817EE606461DA5149F3EE04EA2FF7">
    <w:name w:val="61C7817EE606461DA5149F3EE04EA2FF7"/>
    <w:rsid w:val="000E5E7B"/>
    <w:pPr>
      <w:ind w:left="720"/>
      <w:contextualSpacing/>
    </w:pPr>
    <w:rPr>
      <w:rFonts w:eastAsiaTheme="minorHAnsi"/>
    </w:rPr>
  </w:style>
  <w:style w:type="paragraph" w:customStyle="1" w:styleId="224F4DBB84C84FF0BFB214B521055E4D6">
    <w:name w:val="224F4DBB84C84FF0BFB214B521055E4D6"/>
    <w:rsid w:val="000E5E7B"/>
    <w:pPr>
      <w:ind w:left="720"/>
      <w:contextualSpacing/>
    </w:pPr>
    <w:rPr>
      <w:rFonts w:eastAsiaTheme="minorHAnsi"/>
    </w:rPr>
  </w:style>
  <w:style w:type="paragraph" w:customStyle="1" w:styleId="CB58C75BC9114C74B17EE8C71D99F70B7">
    <w:name w:val="CB58C75BC9114C74B17EE8C71D99F70B7"/>
    <w:rsid w:val="000E5E7B"/>
    <w:pPr>
      <w:spacing w:after="0" w:line="240" w:lineRule="auto"/>
    </w:pPr>
    <w:rPr>
      <w:rFonts w:ascii="Times New Roman" w:eastAsia="Times New Roman" w:hAnsi="Times New Roman" w:cs="Times New Roman"/>
      <w:sz w:val="24"/>
      <w:szCs w:val="24"/>
    </w:rPr>
  </w:style>
  <w:style w:type="paragraph" w:customStyle="1" w:styleId="6E32D6671B0D4F82960C1ED192D155AB7">
    <w:name w:val="6E32D6671B0D4F82960C1ED192D155AB7"/>
    <w:rsid w:val="000E5E7B"/>
    <w:pPr>
      <w:spacing w:after="0" w:line="240" w:lineRule="auto"/>
    </w:pPr>
    <w:rPr>
      <w:rFonts w:ascii="Times New Roman" w:eastAsia="Times New Roman" w:hAnsi="Times New Roman" w:cs="Times New Roman"/>
      <w:sz w:val="24"/>
      <w:szCs w:val="24"/>
    </w:rPr>
  </w:style>
  <w:style w:type="paragraph" w:customStyle="1" w:styleId="67EB38E8DB10428BB4482F3618C8EDF56">
    <w:name w:val="67EB38E8DB10428BB4482F3618C8EDF56"/>
    <w:rsid w:val="000E5E7B"/>
    <w:pPr>
      <w:ind w:left="720"/>
      <w:contextualSpacing/>
    </w:pPr>
    <w:rPr>
      <w:rFonts w:eastAsiaTheme="minorHAnsi"/>
    </w:rPr>
  </w:style>
  <w:style w:type="paragraph" w:customStyle="1" w:styleId="9537795CA33F4D6EA0BBAC5131389F086">
    <w:name w:val="9537795CA33F4D6EA0BBAC5131389F086"/>
    <w:rsid w:val="000E5E7B"/>
    <w:pPr>
      <w:ind w:left="720"/>
      <w:contextualSpacing/>
    </w:pPr>
    <w:rPr>
      <w:rFonts w:eastAsiaTheme="minorHAnsi"/>
    </w:rPr>
  </w:style>
  <w:style w:type="paragraph" w:customStyle="1" w:styleId="4C54FC70816049599C819041EFB565C4">
    <w:name w:val="4C54FC70816049599C819041EFB565C4"/>
    <w:rsid w:val="000E5E7B"/>
    <w:pPr>
      <w:ind w:left="720"/>
      <w:contextualSpacing/>
    </w:pPr>
    <w:rPr>
      <w:rFonts w:eastAsiaTheme="minorHAnsi"/>
    </w:rPr>
  </w:style>
  <w:style w:type="paragraph" w:customStyle="1" w:styleId="6C8B8F2B17324118B910F86200171CAB8">
    <w:name w:val="6C8B8F2B17324118B910F86200171CAB8"/>
    <w:rsid w:val="00D75704"/>
    <w:pPr>
      <w:ind w:left="720"/>
      <w:contextualSpacing/>
    </w:pPr>
    <w:rPr>
      <w:rFonts w:eastAsiaTheme="minorHAnsi"/>
    </w:rPr>
  </w:style>
  <w:style w:type="paragraph" w:customStyle="1" w:styleId="33F881C2425343D59269CD410FA704AD8">
    <w:name w:val="33F881C2425343D59269CD410FA704AD8"/>
    <w:rsid w:val="00D75704"/>
    <w:pPr>
      <w:ind w:left="720"/>
      <w:contextualSpacing/>
    </w:pPr>
    <w:rPr>
      <w:rFonts w:eastAsiaTheme="minorHAnsi"/>
    </w:rPr>
  </w:style>
  <w:style w:type="paragraph" w:customStyle="1" w:styleId="2BB692C38A3349BBAD136FDB5ABDF31D8">
    <w:name w:val="2BB692C38A3349BBAD136FDB5ABDF31D8"/>
    <w:rsid w:val="00D75704"/>
    <w:pPr>
      <w:ind w:left="720"/>
      <w:contextualSpacing/>
    </w:pPr>
    <w:rPr>
      <w:rFonts w:eastAsiaTheme="minorHAnsi"/>
    </w:rPr>
  </w:style>
  <w:style w:type="paragraph" w:customStyle="1" w:styleId="A7B94B4A05B14A2CA7F949C2BBA83C5D8">
    <w:name w:val="A7B94B4A05B14A2CA7F949C2BBA83C5D8"/>
    <w:rsid w:val="00D75704"/>
    <w:pPr>
      <w:ind w:left="720"/>
      <w:contextualSpacing/>
    </w:pPr>
    <w:rPr>
      <w:rFonts w:eastAsiaTheme="minorHAnsi"/>
    </w:rPr>
  </w:style>
  <w:style w:type="paragraph" w:customStyle="1" w:styleId="27DC8919EB514A34A25CFCB68F24047C8">
    <w:name w:val="27DC8919EB514A34A25CFCB68F24047C8"/>
    <w:rsid w:val="00D75704"/>
    <w:pPr>
      <w:ind w:left="720"/>
      <w:contextualSpacing/>
    </w:pPr>
    <w:rPr>
      <w:rFonts w:eastAsiaTheme="minorHAnsi"/>
    </w:rPr>
  </w:style>
  <w:style w:type="paragraph" w:customStyle="1" w:styleId="FDC620D9FB824504BE46A5CBD56E4A8C9">
    <w:name w:val="FDC620D9FB824504BE46A5CBD56E4A8C9"/>
    <w:rsid w:val="00D75704"/>
    <w:pPr>
      <w:ind w:left="720"/>
      <w:contextualSpacing/>
    </w:pPr>
    <w:rPr>
      <w:rFonts w:eastAsiaTheme="minorHAnsi"/>
    </w:rPr>
  </w:style>
  <w:style w:type="paragraph" w:customStyle="1" w:styleId="9862A52C31144CA8A362B91680166A479">
    <w:name w:val="9862A52C31144CA8A362B91680166A479"/>
    <w:rsid w:val="00D75704"/>
    <w:pPr>
      <w:ind w:left="720"/>
      <w:contextualSpacing/>
    </w:pPr>
    <w:rPr>
      <w:rFonts w:eastAsiaTheme="minorHAnsi"/>
    </w:rPr>
  </w:style>
  <w:style w:type="paragraph" w:customStyle="1" w:styleId="1A31A7EE837840269BC253E166D4B4D08">
    <w:name w:val="1A31A7EE837840269BC253E166D4B4D08"/>
    <w:rsid w:val="00D75704"/>
    <w:pPr>
      <w:ind w:left="720"/>
      <w:contextualSpacing/>
    </w:pPr>
    <w:rPr>
      <w:rFonts w:eastAsiaTheme="minorHAnsi"/>
    </w:rPr>
  </w:style>
  <w:style w:type="paragraph" w:customStyle="1" w:styleId="D717D165619841FF914539E7319472DA8">
    <w:name w:val="D717D165619841FF914539E7319472DA8"/>
    <w:rsid w:val="00D75704"/>
    <w:pPr>
      <w:ind w:left="720"/>
      <w:contextualSpacing/>
    </w:pPr>
    <w:rPr>
      <w:rFonts w:eastAsiaTheme="minorHAnsi"/>
    </w:rPr>
  </w:style>
  <w:style w:type="paragraph" w:customStyle="1" w:styleId="5AAF1F706CEE4306A3418D2623F7A5438">
    <w:name w:val="5AAF1F706CEE4306A3418D2623F7A5438"/>
    <w:rsid w:val="00D75704"/>
    <w:pPr>
      <w:ind w:left="720"/>
      <w:contextualSpacing/>
    </w:pPr>
    <w:rPr>
      <w:rFonts w:eastAsiaTheme="minorHAnsi"/>
    </w:rPr>
  </w:style>
  <w:style w:type="paragraph" w:customStyle="1" w:styleId="66BDD5BCACA849A69EA3CB18D568DB358">
    <w:name w:val="66BDD5BCACA849A69EA3CB18D568DB358"/>
    <w:rsid w:val="00D75704"/>
    <w:pPr>
      <w:ind w:left="720"/>
      <w:contextualSpacing/>
    </w:pPr>
    <w:rPr>
      <w:rFonts w:eastAsiaTheme="minorHAnsi"/>
    </w:rPr>
  </w:style>
  <w:style w:type="paragraph" w:customStyle="1" w:styleId="8DF1161F32444142AC30A545F3B172088">
    <w:name w:val="8DF1161F32444142AC30A545F3B172088"/>
    <w:rsid w:val="00D75704"/>
    <w:pPr>
      <w:ind w:left="720"/>
      <w:contextualSpacing/>
    </w:pPr>
    <w:rPr>
      <w:rFonts w:eastAsiaTheme="minorHAnsi"/>
    </w:rPr>
  </w:style>
  <w:style w:type="paragraph" w:customStyle="1" w:styleId="7FD52F393BBF492D81CAA3411E5A168E8">
    <w:name w:val="7FD52F393BBF492D81CAA3411E5A168E8"/>
    <w:rsid w:val="00D75704"/>
    <w:pPr>
      <w:ind w:left="720"/>
      <w:contextualSpacing/>
    </w:pPr>
    <w:rPr>
      <w:rFonts w:eastAsiaTheme="minorHAnsi"/>
    </w:rPr>
  </w:style>
  <w:style w:type="paragraph" w:customStyle="1" w:styleId="61C7817EE606461DA5149F3EE04EA2FF8">
    <w:name w:val="61C7817EE606461DA5149F3EE04EA2FF8"/>
    <w:rsid w:val="00D75704"/>
    <w:pPr>
      <w:ind w:left="720"/>
      <w:contextualSpacing/>
    </w:pPr>
    <w:rPr>
      <w:rFonts w:eastAsiaTheme="minorHAnsi"/>
    </w:rPr>
  </w:style>
  <w:style w:type="paragraph" w:customStyle="1" w:styleId="224F4DBB84C84FF0BFB214B521055E4D7">
    <w:name w:val="224F4DBB84C84FF0BFB214B521055E4D7"/>
    <w:rsid w:val="00D75704"/>
    <w:pPr>
      <w:ind w:left="720"/>
      <w:contextualSpacing/>
    </w:pPr>
    <w:rPr>
      <w:rFonts w:eastAsiaTheme="minorHAnsi"/>
    </w:rPr>
  </w:style>
  <w:style w:type="paragraph" w:customStyle="1" w:styleId="CB58C75BC9114C74B17EE8C71D99F70B8">
    <w:name w:val="CB58C75BC9114C74B17EE8C71D99F70B8"/>
    <w:rsid w:val="00D75704"/>
    <w:pPr>
      <w:spacing w:after="0" w:line="240" w:lineRule="auto"/>
    </w:pPr>
    <w:rPr>
      <w:rFonts w:ascii="Times New Roman" w:eastAsia="Times New Roman" w:hAnsi="Times New Roman" w:cs="Times New Roman"/>
      <w:sz w:val="24"/>
      <w:szCs w:val="24"/>
    </w:rPr>
  </w:style>
  <w:style w:type="paragraph" w:customStyle="1" w:styleId="6E32D6671B0D4F82960C1ED192D155AB8">
    <w:name w:val="6E32D6671B0D4F82960C1ED192D155AB8"/>
    <w:rsid w:val="00D75704"/>
    <w:pPr>
      <w:spacing w:after="0" w:line="240" w:lineRule="auto"/>
    </w:pPr>
    <w:rPr>
      <w:rFonts w:ascii="Times New Roman" w:eastAsia="Times New Roman" w:hAnsi="Times New Roman" w:cs="Times New Roman"/>
      <w:sz w:val="24"/>
      <w:szCs w:val="24"/>
    </w:rPr>
  </w:style>
  <w:style w:type="paragraph" w:customStyle="1" w:styleId="67EB38E8DB10428BB4482F3618C8EDF57">
    <w:name w:val="67EB38E8DB10428BB4482F3618C8EDF57"/>
    <w:rsid w:val="00D75704"/>
    <w:pPr>
      <w:ind w:left="720"/>
      <w:contextualSpacing/>
    </w:pPr>
    <w:rPr>
      <w:rFonts w:eastAsiaTheme="minorHAnsi"/>
    </w:rPr>
  </w:style>
  <w:style w:type="paragraph" w:customStyle="1" w:styleId="9537795CA33F4D6EA0BBAC5131389F087">
    <w:name w:val="9537795CA33F4D6EA0BBAC5131389F087"/>
    <w:rsid w:val="00D75704"/>
    <w:pPr>
      <w:ind w:left="720"/>
      <w:contextualSpacing/>
    </w:pPr>
    <w:rPr>
      <w:rFonts w:eastAsiaTheme="minorHAnsi"/>
    </w:rPr>
  </w:style>
  <w:style w:type="paragraph" w:customStyle="1" w:styleId="33BFB3BB72544F95B87C8AD7565A6348">
    <w:name w:val="33BFB3BB72544F95B87C8AD7565A6348"/>
    <w:rsid w:val="00D75704"/>
    <w:pPr>
      <w:ind w:left="720"/>
      <w:contextualSpacing/>
    </w:pPr>
    <w:rPr>
      <w:rFonts w:eastAsiaTheme="minorHAnsi"/>
    </w:rPr>
  </w:style>
  <w:style w:type="paragraph" w:customStyle="1" w:styleId="6C8B8F2B17324118B910F86200171CAB9">
    <w:name w:val="6C8B8F2B17324118B910F86200171CAB9"/>
    <w:rsid w:val="007C7D01"/>
    <w:pPr>
      <w:ind w:left="720"/>
      <w:contextualSpacing/>
    </w:pPr>
    <w:rPr>
      <w:rFonts w:eastAsiaTheme="minorHAnsi"/>
    </w:rPr>
  </w:style>
  <w:style w:type="paragraph" w:customStyle="1" w:styleId="33F881C2425343D59269CD410FA704AD9">
    <w:name w:val="33F881C2425343D59269CD410FA704AD9"/>
    <w:rsid w:val="007C7D01"/>
    <w:pPr>
      <w:ind w:left="720"/>
      <w:contextualSpacing/>
    </w:pPr>
    <w:rPr>
      <w:rFonts w:eastAsiaTheme="minorHAnsi"/>
    </w:rPr>
  </w:style>
  <w:style w:type="paragraph" w:customStyle="1" w:styleId="2BB692C38A3349BBAD136FDB5ABDF31D9">
    <w:name w:val="2BB692C38A3349BBAD136FDB5ABDF31D9"/>
    <w:rsid w:val="007C7D01"/>
    <w:pPr>
      <w:ind w:left="720"/>
      <w:contextualSpacing/>
    </w:pPr>
    <w:rPr>
      <w:rFonts w:eastAsiaTheme="minorHAnsi"/>
    </w:rPr>
  </w:style>
  <w:style w:type="paragraph" w:customStyle="1" w:styleId="A7B94B4A05B14A2CA7F949C2BBA83C5D9">
    <w:name w:val="A7B94B4A05B14A2CA7F949C2BBA83C5D9"/>
    <w:rsid w:val="007C7D01"/>
    <w:pPr>
      <w:ind w:left="720"/>
      <w:contextualSpacing/>
    </w:pPr>
    <w:rPr>
      <w:rFonts w:eastAsiaTheme="minorHAnsi"/>
    </w:rPr>
  </w:style>
  <w:style w:type="paragraph" w:customStyle="1" w:styleId="27DC8919EB514A34A25CFCB68F24047C9">
    <w:name w:val="27DC8919EB514A34A25CFCB68F24047C9"/>
    <w:rsid w:val="007C7D01"/>
    <w:pPr>
      <w:ind w:left="720"/>
      <w:contextualSpacing/>
    </w:pPr>
    <w:rPr>
      <w:rFonts w:eastAsiaTheme="minorHAnsi"/>
    </w:rPr>
  </w:style>
  <w:style w:type="paragraph" w:customStyle="1" w:styleId="FDC620D9FB824504BE46A5CBD56E4A8C10">
    <w:name w:val="FDC620D9FB824504BE46A5CBD56E4A8C10"/>
    <w:rsid w:val="007C7D01"/>
    <w:pPr>
      <w:ind w:left="720"/>
      <w:contextualSpacing/>
    </w:pPr>
    <w:rPr>
      <w:rFonts w:eastAsiaTheme="minorHAnsi"/>
    </w:rPr>
  </w:style>
  <w:style w:type="paragraph" w:customStyle="1" w:styleId="9862A52C31144CA8A362B91680166A4710">
    <w:name w:val="9862A52C31144CA8A362B91680166A4710"/>
    <w:rsid w:val="007C7D01"/>
    <w:pPr>
      <w:ind w:left="720"/>
      <w:contextualSpacing/>
    </w:pPr>
    <w:rPr>
      <w:rFonts w:eastAsiaTheme="minorHAnsi"/>
    </w:rPr>
  </w:style>
  <w:style w:type="paragraph" w:customStyle="1" w:styleId="1A31A7EE837840269BC253E166D4B4D09">
    <w:name w:val="1A31A7EE837840269BC253E166D4B4D09"/>
    <w:rsid w:val="007C7D01"/>
    <w:pPr>
      <w:ind w:left="720"/>
      <w:contextualSpacing/>
    </w:pPr>
    <w:rPr>
      <w:rFonts w:eastAsiaTheme="minorHAnsi"/>
    </w:rPr>
  </w:style>
  <w:style w:type="paragraph" w:customStyle="1" w:styleId="D717D165619841FF914539E7319472DA9">
    <w:name w:val="D717D165619841FF914539E7319472DA9"/>
    <w:rsid w:val="007C7D01"/>
    <w:pPr>
      <w:ind w:left="720"/>
      <w:contextualSpacing/>
    </w:pPr>
    <w:rPr>
      <w:rFonts w:eastAsiaTheme="minorHAnsi"/>
    </w:rPr>
  </w:style>
  <w:style w:type="paragraph" w:customStyle="1" w:styleId="5AAF1F706CEE4306A3418D2623F7A5439">
    <w:name w:val="5AAF1F706CEE4306A3418D2623F7A5439"/>
    <w:rsid w:val="007C7D01"/>
    <w:pPr>
      <w:ind w:left="720"/>
      <w:contextualSpacing/>
    </w:pPr>
    <w:rPr>
      <w:rFonts w:eastAsiaTheme="minorHAnsi"/>
    </w:rPr>
  </w:style>
  <w:style w:type="paragraph" w:customStyle="1" w:styleId="66BDD5BCACA849A69EA3CB18D568DB359">
    <w:name w:val="66BDD5BCACA849A69EA3CB18D568DB359"/>
    <w:rsid w:val="007C7D01"/>
    <w:pPr>
      <w:ind w:left="720"/>
      <w:contextualSpacing/>
    </w:pPr>
    <w:rPr>
      <w:rFonts w:eastAsiaTheme="minorHAnsi"/>
    </w:rPr>
  </w:style>
  <w:style w:type="paragraph" w:customStyle="1" w:styleId="8DF1161F32444142AC30A545F3B172089">
    <w:name w:val="8DF1161F32444142AC30A545F3B172089"/>
    <w:rsid w:val="007C7D01"/>
    <w:pPr>
      <w:ind w:left="720"/>
      <w:contextualSpacing/>
    </w:pPr>
    <w:rPr>
      <w:rFonts w:eastAsiaTheme="minorHAnsi"/>
    </w:rPr>
  </w:style>
  <w:style w:type="paragraph" w:customStyle="1" w:styleId="7FD52F393BBF492D81CAA3411E5A168E9">
    <w:name w:val="7FD52F393BBF492D81CAA3411E5A168E9"/>
    <w:rsid w:val="007C7D01"/>
    <w:pPr>
      <w:ind w:left="720"/>
      <w:contextualSpacing/>
    </w:pPr>
    <w:rPr>
      <w:rFonts w:eastAsiaTheme="minorHAnsi"/>
    </w:rPr>
  </w:style>
  <w:style w:type="paragraph" w:customStyle="1" w:styleId="61C7817EE606461DA5149F3EE04EA2FF9">
    <w:name w:val="61C7817EE606461DA5149F3EE04EA2FF9"/>
    <w:rsid w:val="007C7D01"/>
    <w:pPr>
      <w:ind w:left="720"/>
      <w:contextualSpacing/>
    </w:pPr>
    <w:rPr>
      <w:rFonts w:eastAsiaTheme="minorHAnsi"/>
    </w:rPr>
  </w:style>
  <w:style w:type="paragraph" w:customStyle="1" w:styleId="224F4DBB84C84FF0BFB214B521055E4D8">
    <w:name w:val="224F4DBB84C84FF0BFB214B521055E4D8"/>
    <w:rsid w:val="007C7D01"/>
    <w:pPr>
      <w:ind w:left="720"/>
      <w:contextualSpacing/>
    </w:pPr>
    <w:rPr>
      <w:rFonts w:eastAsiaTheme="minorHAnsi"/>
    </w:rPr>
  </w:style>
  <w:style w:type="paragraph" w:customStyle="1" w:styleId="CB58C75BC9114C74B17EE8C71D99F70B9">
    <w:name w:val="CB58C75BC9114C74B17EE8C71D99F70B9"/>
    <w:rsid w:val="007C7D01"/>
    <w:pPr>
      <w:spacing w:after="0" w:line="240" w:lineRule="auto"/>
    </w:pPr>
    <w:rPr>
      <w:rFonts w:ascii="Times New Roman" w:eastAsia="Times New Roman" w:hAnsi="Times New Roman" w:cs="Times New Roman"/>
      <w:sz w:val="24"/>
      <w:szCs w:val="24"/>
    </w:rPr>
  </w:style>
  <w:style w:type="paragraph" w:customStyle="1" w:styleId="6E32D6671B0D4F82960C1ED192D155AB9">
    <w:name w:val="6E32D6671B0D4F82960C1ED192D155AB9"/>
    <w:rsid w:val="007C7D01"/>
    <w:pPr>
      <w:spacing w:after="0" w:line="240" w:lineRule="auto"/>
    </w:pPr>
    <w:rPr>
      <w:rFonts w:ascii="Times New Roman" w:eastAsia="Times New Roman" w:hAnsi="Times New Roman" w:cs="Times New Roman"/>
      <w:sz w:val="24"/>
      <w:szCs w:val="24"/>
    </w:rPr>
  </w:style>
  <w:style w:type="paragraph" w:customStyle="1" w:styleId="67EB38E8DB10428BB4482F3618C8EDF58">
    <w:name w:val="67EB38E8DB10428BB4482F3618C8EDF58"/>
    <w:rsid w:val="007C7D01"/>
    <w:pPr>
      <w:ind w:left="720"/>
      <w:contextualSpacing/>
    </w:pPr>
    <w:rPr>
      <w:rFonts w:eastAsiaTheme="minorHAnsi"/>
    </w:rPr>
  </w:style>
  <w:style w:type="paragraph" w:customStyle="1" w:styleId="9537795CA33F4D6EA0BBAC5131389F088">
    <w:name w:val="9537795CA33F4D6EA0BBAC5131389F088"/>
    <w:rsid w:val="007C7D01"/>
    <w:pPr>
      <w:ind w:left="720"/>
      <w:contextualSpacing/>
    </w:pPr>
    <w:rPr>
      <w:rFonts w:eastAsiaTheme="minorHAnsi"/>
    </w:rPr>
  </w:style>
  <w:style w:type="paragraph" w:customStyle="1" w:styleId="F584BA286D1C49F188CCCE4348839A7E">
    <w:name w:val="F584BA286D1C49F188CCCE4348839A7E"/>
    <w:rsid w:val="007C7D01"/>
    <w:pPr>
      <w:ind w:left="720"/>
      <w:contextualSpacing/>
    </w:pPr>
    <w:rPr>
      <w:rFonts w:eastAsiaTheme="minorHAnsi"/>
    </w:rPr>
  </w:style>
  <w:style w:type="paragraph" w:customStyle="1" w:styleId="6C8B8F2B17324118B910F86200171CAB10">
    <w:name w:val="6C8B8F2B17324118B910F86200171CAB10"/>
    <w:rsid w:val="00403C60"/>
    <w:pPr>
      <w:ind w:left="720"/>
      <w:contextualSpacing/>
    </w:pPr>
    <w:rPr>
      <w:rFonts w:eastAsiaTheme="minorHAnsi"/>
    </w:rPr>
  </w:style>
  <w:style w:type="paragraph" w:customStyle="1" w:styleId="33F881C2425343D59269CD410FA704AD10">
    <w:name w:val="33F881C2425343D59269CD410FA704AD10"/>
    <w:rsid w:val="00403C60"/>
    <w:pPr>
      <w:ind w:left="720"/>
      <w:contextualSpacing/>
    </w:pPr>
    <w:rPr>
      <w:rFonts w:eastAsiaTheme="minorHAnsi"/>
    </w:rPr>
  </w:style>
  <w:style w:type="paragraph" w:customStyle="1" w:styleId="2BB692C38A3349BBAD136FDB5ABDF31D10">
    <w:name w:val="2BB692C38A3349BBAD136FDB5ABDF31D10"/>
    <w:rsid w:val="00403C60"/>
    <w:pPr>
      <w:ind w:left="720"/>
      <w:contextualSpacing/>
    </w:pPr>
    <w:rPr>
      <w:rFonts w:eastAsiaTheme="minorHAnsi"/>
    </w:rPr>
  </w:style>
  <w:style w:type="paragraph" w:customStyle="1" w:styleId="A7B94B4A05B14A2CA7F949C2BBA83C5D10">
    <w:name w:val="A7B94B4A05B14A2CA7F949C2BBA83C5D10"/>
    <w:rsid w:val="00403C60"/>
    <w:pPr>
      <w:ind w:left="720"/>
      <w:contextualSpacing/>
    </w:pPr>
    <w:rPr>
      <w:rFonts w:eastAsiaTheme="minorHAnsi"/>
    </w:rPr>
  </w:style>
  <w:style w:type="paragraph" w:customStyle="1" w:styleId="27DC8919EB514A34A25CFCB68F24047C10">
    <w:name w:val="27DC8919EB514A34A25CFCB68F24047C10"/>
    <w:rsid w:val="00403C60"/>
    <w:pPr>
      <w:ind w:left="720"/>
      <w:contextualSpacing/>
    </w:pPr>
    <w:rPr>
      <w:rFonts w:eastAsiaTheme="minorHAnsi"/>
    </w:rPr>
  </w:style>
  <w:style w:type="paragraph" w:customStyle="1" w:styleId="FDC620D9FB824504BE46A5CBD56E4A8C11">
    <w:name w:val="FDC620D9FB824504BE46A5CBD56E4A8C11"/>
    <w:rsid w:val="00403C60"/>
    <w:pPr>
      <w:ind w:left="720"/>
      <w:contextualSpacing/>
    </w:pPr>
    <w:rPr>
      <w:rFonts w:eastAsiaTheme="minorHAnsi"/>
    </w:rPr>
  </w:style>
  <w:style w:type="paragraph" w:customStyle="1" w:styleId="9862A52C31144CA8A362B91680166A4711">
    <w:name w:val="9862A52C31144CA8A362B91680166A4711"/>
    <w:rsid w:val="00403C60"/>
    <w:pPr>
      <w:ind w:left="720"/>
      <w:contextualSpacing/>
    </w:pPr>
    <w:rPr>
      <w:rFonts w:eastAsiaTheme="minorHAnsi"/>
    </w:rPr>
  </w:style>
  <w:style w:type="paragraph" w:customStyle="1" w:styleId="1A31A7EE837840269BC253E166D4B4D010">
    <w:name w:val="1A31A7EE837840269BC253E166D4B4D010"/>
    <w:rsid w:val="00403C60"/>
    <w:pPr>
      <w:ind w:left="720"/>
      <w:contextualSpacing/>
    </w:pPr>
    <w:rPr>
      <w:rFonts w:eastAsiaTheme="minorHAnsi"/>
    </w:rPr>
  </w:style>
  <w:style w:type="paragraph" w:customStyle="1" w:styleId="D717D165619841FF914539E7319472DA10">
    <w:name w:val="D717D165619841FF914539E7319472DA10"/>
    <w:rsid w:val="00403C60"/>
    <w:pPr>
      <w:ind w:left="720"/>
      <w:contextualSpacing/>
    </w:pPr>
    <w:rPr>
      <w:rFonts w:eastAsiaTheme="minorHAnsi"/>
    </w:rPr>
  </w:style>
  <w:style w:type="paragraph" w:customStyle="1" w:styleId="5AAF1F706CEE4306A3418D2623F7A54310">
    <w:name w:val="5AAF1F706CEE4306A3418D2623F7A54310"/>
    <w:rsid w:val="00403C60"/>
    <w:pPr>
      <w:ind w:left="720"/>
      <w:contextualSpacing/>
    </w:pPr>
    <w:rPr>
      <w:rFonts w:eastAsiaTheme="minorHAnsi"/>
    </w:rPr>
  </w:style>
  <w:style w:type="paragraph" w:customStyle="1" w:styleId="66BDD5BCACA849A69EA3CB18D568DB3510">
    <w:name w:val="66BDD5BCACA849A69EA3CB18D568DB3510"/>
    <w:rsid w:val="00403C60"/>
    <w:pPr>
      <w:ind w:left="720"/>
      <w:contextualSpacing/>
    </w:pPr>
    <w:rPr>
      <w:rFonts w:eastAsiaTheme="minorHAnsi"/>
    </w:rPr>
  </w:style>
  <w:style w:type="paragraph" w:customStyle="1" w:styleId="8DF1161F32444142AC30A545F3B1720810">
    <w:name w:val="8DF1161F32444142AC30A545F3B1720810"/>
    <w:rsid w:val="00403C60"/>
    <w:pPr>
      <w:ind w:left="720"/>
      <w:contextualSpacing/>
    </w:pPr>
    <w:rPr>
      <w:rFonts w:eastAsiaTheme="minorHAnsi"/>
    </w:rPr>
  </w:style>
  <w:style w:type="paragraph" w:customStyle="1" w:styleId="7FD52F393BBF492D81CAA3411E5A168E10">
    <w:name w:val="7FD52F393BBF492D81CAA3411E5A168E10"/>
    <w:rsid w:val="00403C60"/>
    <w:pPr>
      <w:ind w:left="720"/>
      <w:contextualSpacing/>
    </w:pPr>
    <w:rPr>
      <w:rFonts w:eastAsiaTheme="minorHAnsi"/>
    </w:rPr>
  </w:style>
  <w:style w:type="paragraph" w:customStyle="1" w:styleId="61C7817EE606461DA5149F3EE04EA2FF10">
    <w:name w:val="61C7817EE606461DA5149F3EE04EA2FF10"/>
    <w:rsid w:val="00403C60"/>
    <w:pPr>
      <w:ind w:left="720"/>
      <w:contextualSpacing/>
    </w:pPr>
    <w:rPr>
      <w:rFonts w:eastAsiaTheme="minorHAnsi"/>
    </w:rPr>
  </w:style>
  <w:style w:type="paragraph" w:customStyle="1" w:styleId="224F4DBB84C84FF0BFB214B521055E4D9">
    <w:name w:val="224F4DBB84C84FF0BFB214B521055E4D9"/>
    <w:rsid w:val="00403C60"/>
    <w:pPr>
      <w:ind w:left="720"/>
      <w:contextualSpacing/>
    </w:pPr>
    <w:rPr>
      <w:rFonts w:eastAsiaTheme="minorHAnsi"/>
    </w:rPr>
  </w:style>
  <w:style w:type="paragraph" w:customStyle="1" w:styleId="CB58C75BC9114C74B17EE8C71D99F70B10">
    <w:name w:val="CB58C75BC9114C74B17EE8C71D99F70B10"/>
    <w:rsid w:val="00403C60"/>
    <w:pPr>
      <w:spacing w:after="0" w:line="240" w:lineRule="auto"/>
    </w:pPr>
    <w:rPr>
      <w:rFonts w:ascii="Times New Roman" w:eastAsia="Times New Roman" w:hAnsi="Times New Roman" w:cs="Times New Roman"/>
      <w:sz w:val="24"/>
      <w:szCs w:val="24"/>
    </w:rPr>
  </w:style>
  <w:style w:type="paragraph" w:customStyle="1" w:styleId="6E32D6671B0D4F82960C1ED192D155AB10">
    <w:name w:val="6E32D6671B0D4F82960C1ED192D155AB10"/>
    <w:rsid w:val="00403C60"/>
    <w:pPr>
      <w:spacing w:after="0" w:line="240" w:lineRule="auto"/>
    </w:pPr>
    <w:rPr>
      <w:rFonts w:ascii="Times New Roman" w:eastAsia="Times New Roman" w:hAnsi="Times New Roman" w:cs="Times New Roman"/>
      <w:sz w:val="24"/>
      <w:szCs w:val="24"/>
    </w:rPr>
  </w:style>
  <w:style w:type="paragraph" w:customStyle="1" w:styleId="67EB38E8DB10428BB4482F3618C8EDF59">
    <w:name w:val="67EB38E8DB10428BB4482F3618C8EDF59"/>
    <w:rsid w:val="00403C60"/>
    <w:pPr>
      <w:ind w:left="720"/>
      <w:contextualSpacing/>
    </w:pPr>
    <w:rPr>
      <w:rFonts w:eastAsiaTheme="minorHAnsi"/>
    </w:rPr>
  </w:style>
  <w:style w:type="paragraph" w:customStyle="1" w:styleId="9537795CA33F4D6EA0BBAC5131389F089">
    <w:name w:val="9537795CA33F4D6EA0BBAC5131389F089"/>
    <w:rsid w:val="00403C60"/>
    <w:pPr>
      <w:ind w:left="720"/>
      <w:contextualSpacing/>
    </w:pPr>
    <w:rPr>
      <w:rFonts w:eastAsiaTheme="minorHAnsi"/>
    </w:rPr>
  </w:style>
  <w:style w:type="paragraph" w:customStyle="1" w:styleId="C488570A2AA344838B75EB27468D6206">
    <w:name w:val="C488570A2AA344838B75EB27468D6206"/>
    <w:rsid w:val="00403C60"/>
    <w:pPr>
      <w:ind w:left="720"/>
      <w:contextualSpacing/>
    </w:pPr>
    <w:rPr>
      <w:rFonts w:eastAsiaTheme="minorHAnsi"/>
    </w:rPr>
  </w:style>
  <w:style w:type="paragraph" w:customStyle="1" w:styleId="7EAAE8BE9EF24D63B9DFE3B55C17A800">
    <w:name w:val="7EAAE8BE9EF24D63B9DFE3B55C17A800"/>
    <w:rsid w:val="00403C60"/>
    <w:pPr>
      <w:ind w:left="720"/>
      <w:contextualSpacing/>
    </w:pPr>
    <w:rPr>
      <w:rFonts w:eastAsiaTheme="minorHAnsi"/>
    </w:rPr>
  </w:style>
  <w:style w:type="paragraph" w:customStyle="1" w:styleId="6C8B8F2B17324118B910F86200171CAB11">
    <w:name w:val="6C8B8F2B17324118B910F86200171CAB11"/>
    <w:rsid w:val="00AB705F"/>
    <w:pPr>
      <w:ind w:left="720"/>
      <w:contextualSpacing/>
    </w:pPr>
    <w:rPr>
      <w:rFonts w:eastAsiaTheme="minorHAnsi"/>
    </w:rPr>
  </w:style>
  <w:style w:type="paragraph" w:customStyle="1" w:styleId="33F881C2425343D59269CD410FA704AD11">
    <w:name w:val="33F881C2425343D59269CD410FA704AD11"/>
    <w:rsid w:val="00AB705F"/>
    <w:pPr>
      <w:ind w:left="720"/>
      <w:contextualSpacing/>
    </w:pPr>
    <w:rPr>
      <w:rFonts w:eastAsiaTheme="minorHAnsi"/>
    </w:rPr>
  </w:style>
  <w:style w:type="paragraph" w:customStyle="1" w:styleId="2BB692C38A3349BBAD136FDB5ABDF31D11">
    <w:name w:val="2BB692C38A3349BBAD136FDB5ABDF31D11"/>
    <w:rsid w:val="00AB705F"/>
    <w:pPr>
      <w:ind w:left="720"/>
      <w:contextualSpacing/>
    </w:pPr>
    <w:rPr>
      <w:rFonts w:eastAsiaTheme="minorHAnsi"/>
    </w:rPr>
  </w:style>
  <w:style w:type="paragraph" w:customStyle="1" w:styleId="A7B94B4A05B14A2CA7F949C2BBA83C5D11">
    <w:name w:val="A7B94B4A05B14A2CA7F949C2BBA83C5D11"/>
    <w:rsid w:val="00AB705F"/>
    <w:pPr>
      <w:ind w:left="720"/>
      <w:contextualSpacing/>
    </w:pPr>
    <w:rPr>
      <w:rFonts w:eastAsiaTheme="minorHAnsi"/>
    </w:rPr>
  </w:style>
  <w:style w:type="paragraph" w:customStyle="1" w:styleId="27DC8919EB514A34A25CFCB68F24047C11">
    <w:name w:val="27DC8919EB514A34A25CFCB68F24047C11"/>
    <w:rsid w:val="00AB705F"/>
    <w:pPr>
      <w:ind w:left="720"/>
      <w:contextualSpacing/>
    </w:pPr>
    <w:rPr>
      <w:rFonts w:eastAsiaTheme="minorHAnsi"/>
    </w:rPr>
  </w:style>
  <w:style w:type="paragraph" w:customStyle="1" w:styleId="FDC620D9FB824504BE46A5CBD56E4A8C12">
    <w:name w:val="FDC620D9FB824504BE46A5CBD56E4A8C12"/>
    <w:rsid w:val="00AB705F"/>
    <w:pPr>
      <w:ind w:left="720"/>
      <w:contextualSpacing/>
    </w:pPr>
    <w:rPr>
      <w:rFonts w:eastAsiaTheme="minorHAnsi"/>
    </w:rPr>
  </w:style>
  <w:style w:type="paragraph" w:customStyle="1" w:styleId="9862A52C31144CA8A362B91680166A4712">
    <w:name w:val="9862A52C31144CA8A362B91680166A4712"/>
    <w:rsid w:val="00AB705F"/>
    <w:pPr>
      <w:ind w:left="720"/>
      <w:contextualSpacing/>
    </w:pPr>
    <w:rPr>
      <w:rFonts w:eastAsiaTheme="minorHAnsi"/>
    </w:rPr>
  </w:style>
  <w:style w:type="paragraph" w:customStyle="1" w:styleId="1A31A7EE837840269BC253E166D4B4D011">
    <w:name w:val="1A31A7EE837840269BC253E166D4B4D011"/>
    <w:rsid w:val="00AB705F"/>
    <w:pPr>
      <w:ind w:left="720"/>
      <w:contextualSpacing/>
    </w:pPr>
    <w:rPr>
      <w:rFonts w:eastAsiaTheme="minorHAnsi"/>
    </w:rPr>
  </w:style>
  <w:style w:type="paragraph" w:customStyle="1" w:styleId="D717D165619841FF914539E7319472DA11">
    <w:name w:val="D717D165619841FF914539E7319472DA11"/>
    <w:rsid w:val="00AB705F"/>
    <w:pPr>
      <w:ind w:left="720"/>
      <w:contextualSpacing/>
    </w:pPr>
    <w:rPr>
      <w:rFonts w:eastAsiaTheme="minorHAnsi"/>
    </w:rPr>
  </w:style>
  <w:style w:type="paragraph" w:customStyle="1" w:styleId="5AAF1F706CEE4306A3418D2623F7A54311">
    <w:name w:val="5AAF1F706CEE4306A3418D2623F7A54311"/>
    <w:rsid w:val="00AB705F"/>
    <w:pPr>
      <w:ind w:left="720"/>
      <w:contextualSpacing/>
    </w:pPr>
    <w:rPr>
      <w:rFonts w:eastAsiaTheme="minorHAnsi"/>
    </w:rPr>
  </w:style>
  <w:style w:type="paragraph" w:customStyle="1" w:styleId="66BDD5BCACA849A69EA3CB18D568DB3511">
    <w:name w:val="66BDD5BCACA849A69EA3CB18D568DB3511"/>
    <w:rsid w:val="00AB705F"/>
    <w:pPr>
      <w:ind w:left="720"/>
      <w:contextualSpacing/>
    </w:pPr>
    <w:rPr>
      <w:rFonts w:eastAsiaTheme="minorHAnsi"/>
    </w:rPr>
  </w:style>
  <w:style w:type="paragraph" w:customStyle="1" w:styleId="8DF1161F32444142AC30A545F3B1720811">
    <w:name w:val="8DF1161F32444142AC30A545F3B1720811"/>
    <w:rsid w:val="00AB705F"/>
    <w:pPr>
      <w:ind w:left="720"/>
      <w:contextualSpacing/>
    </w:pPr>
    <w:rPr>
      <w:rFonts w:eastAsiaTheme="minorHAnsi"/>
    </w:rPr>
  </w:style>
  <w:style w:type="paragraph" w:customStyle="1" w:styleId="7FD52F393BBF492D81CAA3411E5A168E11">
    <w:name w:val="7FD52F393BBF492D81CAA3411E5A168E11"/>
    <w:rsid w:val="00AB705F"/>
    <w:pPr>
      <w:ind w:left="720"/>
      <w:contextualSpacing/>
    </w:pPr>
    <w:rPr>
      <w:rFonts w:eastAsiaTheme="minorHAnsi"/>
    </w:rPr>
  </w:style>
  <w:style w:type="paragraph" w:customStyle="1" w:styleId="61C7817EE606461DA5149F3EE04EA2FF11">
    <w:name w:val="61C7817EE606461DA5149F3EE04EA2FF11"/>
    <w:rsid w:val="00AB705F"/>
    <w:pPr>
      <w:ind w:left="720"/>
      <w:contextualSpacing/>
    </w:pPr>
    <w:rPr>
      <w:rFonts w:eastAsiaTheme="minorHAnsi"/>
    </w:rPr>
  </w:style>
  <w:style w:type="paragraph" w:customStyle="1" w:styleId="224F4DBB84C84FF0BFB214B521055E4D10">
    <w:name w:val="224F4DBB84C84FF0BFB214B521055E4D10"/>
    <w:rsid w:val="00AB705F"/>
    <w:pPr>
      <w:ind w:left="720"/>
      <w:contextualSpacing/>
    </w:pPr>
    <w:rPr>
      <w:rFonts w:eastAsiaTheme="minorHAnsi"/>
    </w:rPr>
  </w:style>
  <w:style w:type="paragraph" w:customStyle="1" w:styleId="CB58C75BC9114C74B17EE8C71D99F70B11">
    <w:name w:val="CB58C75BC9114C74B17EE8C71D99F70B11"/>
    <w:rsid w:val="00AB705F"/>
    <w:pPr>
      <w:spacing w:after="0" w:line="240" w:lineRule="auto"/>
    </w:pPr>
    <w:rPr>
      <w:rFonts w:ascii="Times New Roman" w:eastAsia="Times New Roman" w:hAnsi="Times New Roman" w:cs="Times New Roman"/>
      <w:sz w:val="24"/>
      <w:szCs w:val="24"/>
    </w:rPr>
  </w:style>
  <w:style w:type="paragraph" w:customStyle="1" w:styleId="6E32D6671B0D4F82960C1ED192D155AB11">
    <w:name w:val="6E32D6671B0D4F82960C1ED192D155AB11"/>
    <w:rsid w:val="00AB705F"/>
    <w:pPr>
      <w:spacing w:after="0" w:line="240" w:lineRule="auto"/>
    </w:pPr>
    <w:rPr>
      <w:rFonts w:ascii="Times New Roman" w:eastAsia="Times New Roman" w:hAnsi="Times New Roman" w:cs="Times New Roman"/>
      <w:sz w:val="24"/>
      <w:szCs w:val="24"/>
    </w:rPr>
  </w:style>
  <w:style w:type="paragraph" w:customStyle="1" w:styleId="67EB38E8DB10428BB4482F3618C8EDF510">
    <w:name w:val="67EB38E8DB10428BB4482F3618C8EDF510"/>
    <w:rsid w:val="00AB705F"/>
    <w:pPr>
      <w:ind w:left="720"/>
      <w:contextualSpacing/>
    </w:pPr>
    <w:rPr>
      <w:rFonts w:eastAsiaTheme="minorHAnsi"/>
    </w:rPr>
  </w:style>
  <w:style w:type="paragraph" w:customStyle="1" w:styleId="9537795CA33F4D6EA0BBAC5131389F0810">
    <w:name w:val="9537795CA33F4D6EA0BBAC5131389F0810"/>
    <w:rsid w:val="00AB705F"/>
    <w:pPr>
      <w:ind w:left="720"/>
      <w:contextualSpacing/>
    </w:pPr>
    <w:rPr>
      <w:rFonts w:eastAsiaTheme="minorHAnsi"/>
    </w:rPr>
  </w:style>
  <w:style w:type="paragraph" w:customStyle="1" w:styleId="E3696EDD9D8C40A9B1A8F7322AB2BC5F">
    <w:name w:val="E3696EDD9D8C40A9B1A8F7322AB2BC5F"/>
    <w:rsid w:val="00AB705F"/>
    <w:pPr>
      <w:ind w:left="720"/>
      <w:contextualSpacing/>
    </w:pPr>
    <w:rPr>
      <w:rFonts w:eastAsiaTheme="minorHAnsi"/>
    </w:rPr>
  </w:style>
  <w:style w:type="paragraph" w:customStyle="1" w:styleId="351995A3569744E59C56C89B557C4FDC">
    <w:name w:val="351995A3569744E59C56C89B557C4FDC"/>
    <w:rsid w:val="00AB705F"/>
    <w:pPr>
      <w:ind w:left="720"/>
      <w:contextualSpacing/>
    </w:pPr>
    <w:rPr>
      <w:rFonts w:eastAsiaTheme="minorHAnsi"/>
    </w:rPr>
  </w:style>
  <w:style w:type="paragraph" w:customStyle="1" w:styleId="6C8B8F2B17324118B910F86200171CAB12">
    <w:name w:val="6C8B8F2B17324118B910F86200171CAB12"/>
    <w:rsid w:val="00174AA5"/>
    <w:pPr>
      <w:ind w:left="720"/>
      <w:contextualSpacing/>
    </w:pPr>
    <w:rPr>
      <w:rFonts w:eastAsiaTheme="minorHAnsi"/>
    </w:rPr>
  </w:style>
  <w:style w:type="paragraph" w:customStyle="1" w:styleId="33F881C2425343D59269CD410FA704AD12">
    <w:name w:val="33F881C2425343D59269CD410FA704AD12"/>
    <w:rsid w:val="00174AA5"/>
    <w:pPr>
      <w:ind w:left="720"/>
      <w:contextualSpacing/>
    </w:pPr>
    <w:rPr>
      <w:rFonts w:eastAsiaTheme="minorHAnsi"/>
    </w:rPr>
  </w:style>
  <w:style w:type="paragraph" w:customStyle="1" w:styleId="2BB692C38A3349BBAD136FDB5ABDF31D12">
    <w:name w:val="2BB692C38A3349BBAD136FDB5ABDF31D12"/>
    <w:rsid w:val="00174AA5"/>
    <w:pPr>
      <w:ind w:left="720"/>
      <w:contextualSpacing/>
    </w:pPr>
    <w:rPr>
      <w:rFonts w:eastAsiaTheme="minorHAnsi"/>
    </w:rPr>
  </w:style>
  <w:style w:type="paragraph" w:customStyle="1" w:styleId="A7B94B4A05B14A2CA7F949C2BBA83C5D12">
    <w:name w:val="A7B94B4A05B14A2CA7F949C2BBA83C5D12"/>
    <w:rsid w:val="00174AA5"/>
    <w:pPr>
      <w:ind w:left="720"/>
      <w:contextualSpacing/>
    </w:pPr>
    <w:rPr>
      <w:rFonts w:eastAsiaTheme="minorHAnsi"/>
    </w:rPr>
  </w:style>
  <w:style w:type="paragraph" w:customStyle="1" w:styleId="27DC8919EB514A34A25CFCB68F24047C12">
    <w:name w:val="27DC8919EB514A34A25CFCB68F24047C12"/>
    <w:rsid w:val="00174AA5"/>
    <w:pPr>
      <w:ind w:left="720"/>
      <w:contextualSpacing/>
    </w:pPr>
    <w:rPr>
      <w:rFonts w:eastAsiaTheme="minorHAnsi"/>
    </w:rPr>
  </w:style>
  <w:style w:type="paragraph" w:customStyle="1" w:styleId="FDC620D9FB824504BE46A5CBD56E4A8C13">
    <w:name w:val="FDC620D9FB824504BE46A5CBD56E4A8C13"/>
    <w:rsid w:val="00174AA5"/>
    <w:pPr>
      <w:ind w:left="720"/>
      <w:contextualSpacing/>
    </w:pPr>
    <w:rPr>
      <w:rFonts w:eastAsiaTheme="minorHAnsi"/>
    </w:rPr>
  </w:style>
  <w:style w:type="paragraph" w:customStyle="1" w:styleId="9862A52C31144CA8A362B91680166A4713">
    <w:name w:val="9862A52C31144CA8A362B91680166A4713"/>
    <w:rsid w:val="00174AA5"/>
    <w:pPr>
      <w:ind w:left="720"/>
      <w:contextualSpacing/>
    </w:pPr>
    <w:rPr>
      <w:rFonts w:eastAsiaTheme="minorHAnsi"/>
    </w:rPr>
  </w:style>
  <w:style w:type="paragraph" w:customStyle="1" w:styleId="1A31A7EE837840269BC253E166D4B4D012">
    <w:name w:val="1A31A7EE837840269BC253E166D4B4D012"/>
    <w:rsid w:val="00174AA5"/>
    <w:pPr>
      <w:ind w:left="720"/>
      <w:contextualSpacing/>
    </w:pPr>
    <w:rPr>
      <w:rFonts w:eastAsiaTheme="minorHAnsi"/>
    </w:rPr>
  </w:style>
  <w:style w:type="paragraph" w:customStyle="1" w:styleId="D717D165619841FF914539E7319472DA12">
    <w:name w:val="D717D165619841FF914539E7319472DA12"/>
    <w:rsid w:val="00174AA5"/>
    <w:pPr>
      <w:ind w:left="720"/>
      <w:contextualSpacing/>
    </w:pPr>
    <w:rPr>
      <w:rFonts w:eastAsiaTheme="minorHAnsi"/>
    </w:rPr>
  </w:style>
  <w:style w:type="paragraph" w:customStyle="1" w:styleId="5AAF1F706CEE4306A3418D2623F7A54312">
    <w:name w:val="5AAF1F706CEE4306A3418D2623F7A54312"/>
    <w:rsid w:val="00174AA5"/>
    <w:pPr>
      <w:ind w:left="720"/>
      <w:contextualSpacing/>
    </w:pPr>
    <w:rPr>
      <w:rFonts w:eastAsiaTheme="minorHAnsi"/>
    </w:rPr>
  </w:style>
  <w:style w:type="paragraph" w:customStyle="1" w:styleId="66BDD5BCACA849A69EA3CB18D568DB3512">
    <w:name w:val="66BDD5BCACA849A69EA3CB18D568DB3512"/>
    <w:rsid w:val="00174AA5"/>
    <w:pPr>
      <w:ind w:left="720"/>
      <w:contextualSpacing/>
    </w:pPr>
    <w:rPr>
      <w:rFonts w:eastAsiaTheme="minorHAnsi"/>
    </w:rPr>
  </w:style>
  <w:style w:type="paragraph" w:customStyle="1" w:styleId="8DF1161F32444142AC30A545F3B1720812">
    <w:name w:val="8DF1161F32444142AC30A545F3B1720812"/>
    <w:rsid w:val="00174AA5"/>
    <w:pPr>
      <w:ind w:left="720"/>
      <w:contextualSpacing/>
    </w:pPr>
    <w:rPr>
      <w:rFonts w:eastAsiaTheme="minorHAnsi"/>
    </w:rPr>
  </w:style>
  <w:style w:type="paragraph" w:customStyle="1" w:styleId="7FD52F393BBF492D81CAA3411E5A168E12">
    <w:name w:val="7FD52F393BBF492D81CAA3411E5A168E12"/>
    <w:rsid w:val="00174AA5"/>
    <w:pPr>
      <w:ind w:left="720"/>
      <w:contextualSpacing/>
    </w:pPr>
    <w:rPr>
      <w:rFonts w:eastAsiaTheme="minorHAnsi"/>
    </w:rPr>
  </w:style>
  <w:style w:type="paragraph" w:customStyle="1" w:styleId="61C7817EE606461DA5149F3EE04EA2FF12">
    <w:name w:val="61C7817EE606461DA5149F3EE04EA2FF12"/>
    <w:rsid w:val="00174AA5"/>
    <w:pPr>
      <w:ind w:left="720"/>
      <w:contextualSpacing/>
    </w:pPr>
    <w:rPr>
      <w:rFonts w:eastAsiaTheme="minorHAnsi"/>
    </w:rPr>
  </w:style>
  <w:style w:type="paragraph" w:customStyle="1" w:styleId="224F4DBB84C84FF0BFB214B521055E4D11">
    <w:name w:val="224F4DBB84C84FF0BFB214B521055E4D11"/>
    <w:rsid w:val="00174AA5"/>
    <w:pPr>
      <w:ind w:left="720"/>
      <w:contextualSpacing/>
    </w:pPr>
    <w:rPr>
      <w:rFonts w:eastAsiaTheme="minorHAnsi"/>
    </w:rPr>
  </w:style>
  <w:style w:type="paragraph" w:customStyle="1" w:styleId="CB58C75BC9114C74B17EE8C71D99F70B12">
    <w:name w:val="CB58C75BC9114C74B17EE8C71D99F70B12"/>
    <w:rsid w:val="00174AA5"/>
    <w:pPr>
      <w:spacing w:after="0" w:line="240" w:lineRule="auto"/>
    </w:pPr>
    <w:rPr>
      <w:rFonts w:ascii="Times New Roman" w:eastAsia="Times New Roman" w:hAnsi="Times New Roman" w:cs="Times New Roman"/>
      <w:sz w:val="24"/>
      <w:szCs w:val="24"/>
    </w:rPr>
  </w:style>
  <w:style w:type="paragraph" w:customStyle="1" w:styleId="6E32D6671B0D4F82960C1ED192D155AB12">
    <w:name w:val="6E32D6671B0D4F82960C1ED192D155AB12"/>
    <w:rsid w:val="00174AA5"/>
    <w:pPr>
      <w:spacing w:after="0" w:line="240" w:lineRule="auto"/>
    </w:pPr>
    <w:rPr>
      <w:rFonts w:ascii="Times New Roman" w:eastAsia="Times New Roman" w:hAnsi="Times New Roman" w:cs="Times New Roman"/>
      <w:sz w:val="24"/>
      <w:szCs w:val="24"/>
    </w:rPr>
  </w:style>
  <w:style w:type="paragraph" w:customStyle="1" w:styleId="67EB38E8DB10428BB4482F3618C8EDF511">
    <w:name w:val="67EB38E8DB10428BB4482F3618C8EDF511"/>
    <w:rsid w:val="00174AA5"/>
    <w:pPr>
      <w:ind w:left="720"/>
      <w:contextualSpacing/>
    </w:pPr>
    <w:rPr>
      <w:rFonts w:eastAsiaTheme="minorHAnsi"/>
    </w:rPr>
  </w:style>
  <w:style w:type="paragraph" w:customStyle="1" w:styleId="9537795CA33F4D6EA0BBAC5131389F0811">
    <w:name w:val="9537795CA33F4D6EA0BBAC5131389F0811"/>
    <w:rsid w:val="00174AA5"/>
    <w:pPr>
      <w:ind w:left="720"/>
      <w:contextualSpacing/>
    </w:pPr>
    <w:rPr>
      <w:rFonts w:eastAsiaTheme="minorHAnsi"/>
    </w:rPr>
  </w:style>
  <w:style w:type="paragraph" w:customStyle="1" w:styleId="990940E272E64319931190B23086C3E6">
    <w:name w:val="990940E272E64319931190B23086C3E6"/>
    <w:rsid w:val="00174AA5"/>
    <w:pPr>
      <w:ind w:left="720"/>
      <w:contextualSpacing/>
    </w:pPr>
    <w:rPr>
      <w:rFonts w:eastAsiaTheme="minorHAnsi"/>
    </w:rPr>
  </w:style>
  <w:style w:type="paragraph" w:customStyle="1" w:styleId="21DB90FCA2C44D9BB568F571689C256B">
    <w:name w:val="21DB90FCA2C44D9BB568F571689C256B"/>
    <w:rsid w:val="00174AA5"/>
    <w:pPr>
      <w:ind w:left="720"/>
      <w:contextualSpacing/>
    </w:pPr>
    <w:rPr>
      <w:rFonts w:eastAsiaTheme="minorHAnsi"/>
    </w:rPr>
  </w:style>
  <w:style w:type="paragraph" w:customStyle="1" w:styleId="6C8B8F2B17324118B910F86200171CAB13">
    <w:name w:val="6C8B8F2B17324118B910F86200171CAB13"/>
    <w:rsid w:val="005C1775"/>
    <w:pPr>
      <w:ind w:left="720"/>
      <w:contextualSpacing/>
    </w:pPr>
    <w:rPr>
      <w:rFonts w:eastAsiaTheme="minorHAnsi"/>
    </w:rPr>
  </w:style>
  <w:style w:type="paragraph" w:customStyle="1" w:styleId="33F881C2425343D59269CD410FA704AD13">
    <w:name w:val="33F881C2425343D59269CD410FA704AD13"/>
    <w:rsid w:val="005C1775"/>
    <w:pPr>
      <w:ind w:left="720"/>
      <w:contextualSpacing/>
    </w:pPr>
    <w:rPr>
      <w:rFonts w:eastAsiaTheme="minorHAnsi"/>
    </w:rPr>
  </w:style>
  <w:style w:type="paragraph" w:customStyle="1" w:styleId="2BB692C38A3349BBAD136FDB5ABDF31D13">
    <w:name w:val="2BB692C38A3349BBAD136FDB5ABDF31D13"/>
    <w:rsid w:val="005C1775"/>
    <w:pPr>
      <w:ind w:left="720"/>
      <w:contextualSpacing/>
    </w:pPr>
    <w:rPr>
      <w:rFonts w:eastAsiaTheme="minorHAnsi"/>
    </w:rPr>
  </w:style>
  <w:style w:type="paragraph" w:customStyle="1" w:styleId="A7B94B4A05B14A2CA7F949C2BBA83C5D13">
    <w:name w:val="A7B94B4A05B14A2CA7F949C2BBA83C5D13"/>
    <w:rsid w:val="005C1775"/>
    <w:pPr>
      <w:ind w:left="720"/>
      <w:contextualSpacing/>
    </w:pPr>
    <w:rPr>
      <w:rFonts w:eastAsiaTheme="minorHAnsi"/>
    </w:rPr>
  </w:style>
  <w:style w:type="paragraph" w:customStyle="1" w:styleId="27DC8919EB514A34A25CFCB68F24047C13">
    <w:name w:val="27DC8919EB514A34A25CFCB68F24047C13"/>
    <w:rsid w:val="005C1775"/>
    <w:pPr>
      <w:ind w:left="720"/>
      <w:contextualSpacing/>
    </w:pPr>
    <w:rPr>
      <w:rFonts w:eastAsiaTheme="minorHAnsi"/>
    </w:rPr>
  </w:style>
  <w:style w:type="paragraph" w:customStyle="1" w:styleId="FDC620D9FB824504BE46A5CBD56E4A8C14">
    <w:name w:val="FDC620D9FB824504BE46A5CBD56E4A8C14"/>
    <w:rsid w:val="005C1775"/>
    <w:pPr>
      <w:ind w:left="720"/>
      <w:contextualSpacing/>
    </w:pPr>
    <w:rPr>
      <w:rFonts w:eastAsiaTheme="minorHAnsi"/>
    </w:rPr>
  </w:style>
  <w:style w:type="paragraph" w:customStyle="1" w:styleId="9862A52C31144CA8A362B91680166A4714">
    <w:name w:val="9862A52C31144CA8A362B91680166A4714"/>
    <w:rsid w:val="005C1775"/>
    <w:pPr>
      <w:ind w:left="720"/>
      <w:contextualSpacing/>
    </w:pPr>
    <w:rPr>
      <w:rFonts w:eastAsiaTheme="minorHAnsi"/>
    </w:rPr>
  </w:style>
  <w:style w:type="paragraph" w:customStyle="1" w:styleId="1A31A7EE837840269BC253E166D4B4D013">
    <w:name w:val="1A31A7EE837840269BC253E166D4B4D013"/>
    <w:rsid w:val="005C1775"/>
    <w:pPr>
      <w:ind w:left="720"/>
      <w:contextualSpacing/>
    </w:pPr>
    <w:rPr>
      <w:rFonts w:eastAsiaTheme="minorHAnsi"/>
    </w:rPr>
  </w:style>
  <w:style w:type="paragraph" w:customStyle="1" w:styleId="D717D165619841FF914539E7319472DA13">
    <w:name w:val="D717D165619841FF914539E7319472DA13"/>
    <w:rsid w:val="005C1775"/>
    <w:pPr>
      <w:ind w:left="720"/>
      <w:contextualSpacing/>
    </w:pPr>
    <w:rPr>
      <w:rFonts w:eastAsiaTheme="minorHAnsi"/>
    </w:rPr>
  </w:style>
  <w:style w:type="paragraph" w:customStyle="1" w:styleId="5AAF1F706CEE4306A3418D2623F7A54313">
    <w:name w:val="5AAF1F706CEE4306A3418D2623F7A54313"/>
    <w:rsid w:val="005C1775"/>
    <w:pPr>
      <w:ind w:left="720"/>
      <w:contextualSpacing/>
    </w:pPr>
    <w:rPr>
      <w:rFonts w:eastAsiaTheme="minorHAnsi"/>
    </w:rPr>
  </w:style>
  <w:style w:type="paragraph" w:customStyle="1" w:styleId="66BDD5BCACA849A69EA3CB18D568DB3513">
    <w:name w:val="66BDD5BCACA849A69EA3CB18D568DB3513"/>
    <w:rsid w:val="005C1775"/>
    <w:pPr>
      <w:ind w:left="720"/>
      <w:contextualSpacing/>
    </w:pPr>
    <w:rPr>
      <w:rFonts w:eastAsiaTheme="minorHAnsi"/>
    </w:rPr>
  </w:style>
  <w:style w:type="paragraph" w:customStyle="1" w:styleId="8DF1161F32444142AC30A545F3B1720813">
    <w:name w:val="8DF1161F32444142AC30A545F3B1720813"/>
    <w:rsid w:val="005C1775"/>
    <w:pPr>
      <w:ind w:left="720"/>
      <w:contextualSpacing/>
    </w:pPr>
    <w:rPr>
      <w:rFonts w:eastAsiaTheme="minorHAnsi"/>
    </w:rPr>
  </w:style>
  <w:style w:type="paragraph" w:customStyle="1" w:styleId="7FD52F393BBF492D81CAA3411E5A168E13">
    <w:name w:val="7FD52F393BBF492D81CAA3411E5A168E13"/>
    <w:rsid w:val="005C1775"/>
    <w:pPr>
      <w:ind w:left="720"/>
      <w:contextualSpacing/>
    </w:pPr>
    <w:rPr>
      <w:rFonts w:eastAsiaTheme="minorHAnsi"/>
    </w:rPr>
  </w:style>
  <w:style w:type="paragraph" w:customStyle="1" w:styleId="61C7817EE606461DA5149F3EE04EA2FF13">
    <w:name w:val="61C7817EE606461DA5149F3EE04EA2FF13"/>
    <w:rsid w:val="005C1775"/>
    <w:pPr>
      <w:ind w:left="720"/>
      <w:contextualSpacing/>
    </w:pPr>
    <w:rPr>
      <w:rFonts w:eastAsiaTheme="minorHAnsi"/>
    </w:rPr>
  </w:style>
  <w:style w:type="paragraph" w:customStyle="1" w:styleId="224F4DBB84C84FF0BFB214B521055E4D12">
    <w:name w:val="224F4DBB84C84FF0BFB214B521055E4D12"/>
    <w:rsid w:val="005C1775"/>
    <w:pPr>
      <w:ind w:left="720"/>
      <w:contextualSpacing/>
    </w:pPr>
    <w:rPr>
      <w:rFonts w:eastAsiaTheme="minorHAnsi"/>
    </w:rPr>
  </w:style>
  <w:style w:type="paragraph" w:customStyle="1" w:styleId="CB58C75BC9114C74B17EE8C71D99F70B13">
    <w:name w:val="CB58C75BC9114C74B17EE8C71D99F70B13"/>
    <w:rsid w:val="005C1775"/>
    <w:pPr>
      <w:spacing w:after="0" w:line="240" w:lineRule="auto"/>
    </w:pPr>
    <w:rPr>
      <w:rFonts w:ascii="Times New Roman" w:eastAsia="Times New Roman" w:hAnsi="Times New Roman" w:cs="Times New Roman"/>
      <w:sz w:val="24"/>
      <w:szCs w:val="24"/>
    </w:rPr>
  </w:style>
  <w:style w:type="paragraph" w:customStyle="1" w:styleId="6E32D6671B0D4F82960C1ED192D155AB13">
    <w:name w:val="6E32D6671B0D4F82960C1ED192D155AB13"/>
    <w:rsid w:val="005C1775"/>
    <w:pPr>
      <w:spacing w:after="0" w:line="240" w:lineRule="auto"/>
    </w:pPr>
    <w:rPr>
      <w:rFonts w:ascii="Times New Roman" w:eastAsia="Times New Roman" w:hAnsi="Times New Roman" w:cs="Times New Roman"/>
      <w:sz w:val="24"/>
      <w:szCs w:val="24"/>
    </w:rPr>
  </w:style>
  <w:style w:type="paragraph" w:customStyle="1" w:styleId="67EB38E8DB10428BB4482F3618C8EDF512">
    <w:name w:val="67EB38E8DB10428BB4482F3618C8EDF512"/>
    <w:rsid w:val="005C1775"/>
    <w:pPr>
      <w:ind w:left="720"/>
      <w:contextualSpacing/>
    </w:pPr>
    <w:rPr>
      <w:rFonts w:eastAsiaTheme="minorHAnsi"/>
    </w:rPr>
  </w:style>
  <w:style w:type="paragraph" w:customStyle="1" w:styleId="9537795CA33F4D6EA0BBAC5131389F0812">
    <w:name w:val="9537795CA33F4D6EA0BBAC5131389F0812"/>
    <w:rsid w:val="005C1775"/>
    <w:pPr>
      <w:ind w:left="720"/>
      <w:contextualSpacing/>
    </w:pPr>
    <w:rPr>
      <w:rFonts w:eastAsiaTheme="minorHAnsi"/>
    </w:rPr>
  </w:style>
  <w:style w:type="paragraph" w:customStyle="1" w:styleId="D7756952A33C43ECB0815A532E470426">
    <w:name w:val="D7756952A33C43ECB0815A532E470426"/>
    <w:rsid w:val="005C1775"/>
    <w:pPr>
      <w:ind w:left="720"/>
      <w:contextualSpacing/>
    </w:pPr>
    <w:rPr>
      <w:rFonts w:eastAsiaTheme="minorHAnsi"/>
    </w:rPr>
  </w:style>
  <w:style w:type="paragraph" w:customStyle="1" w:styleId="BA0BC65A9CD44641B9928FE3FAE83F54">
    <w:name w:val="BA0BC65A9CD44641B9928FE3FAE83F54"/>
    <w:rsid w:val="005C1775"/>
    <w:pPr>
      <w:ind w:left="720"/>
      <w:contextualSpacing/>
    </w:pPr>
    <w:rPr>
      <w:rFonts w:eastAsiaTheme="minorHAnsi"/>
    </w:rPr>
  </w:style>
  <w:style w:type="paragraph" w:customStyle="1" w:styleId="4C4062EEE56A45E8A3004DB054B1A385">
    <w:name w:val="4C4062EEE56A45E8A3004DB054B1A385"/>
    <w:rsid w:val="005C1775"/>
    <w:pPr>
      <w:spacing w:after="0" w:line="240" w:lineRule="auto"/>
    </w:pPr>
    <w:rPr>
      <w:rFonts w:ascii="Times New Roman" w:eastAsia="Times New Roman" w:hAnsi="Times New Roman" w:cs="Times New Roman"/>
      <w:sz w:val="24"/>
      <w:szCs w:val="24"/>
    </w:rPr>
  </w:style>
  <w:style w:type="paragraph" w:customStyle="1" w:styleId="6810F41AC8A94A3F8C836545A250B47F">
    <w:name w:val="6810F41AC8A94A3F8C836545A250B47F"/>
    <w:rsid w:val="005C1775"/>
    <w:pPr>
      <w:spacing w:after="0" w:line="240" w:lineRule="auto"/>
    </w:pPr>
    <w:rPr>
      <w:rFonts w:ascii="Times New Roman" w:eastAsia="Times New Roman" w:hAnsi="Times New Roman" w:cs="Times New Roman"/>
      <w:sz w:val="24"/>
      <w:szCs w:val="24"/>
    </w:rPr>
  </w:style>
  <w:style w:type="paragraph" w:customStyle="1" w:styleId="33F881C2425343D59269CD410FA704AD14">
    <w:name w:val="33F881C2425343D59269CD410FA704AD14"/>
    <w:rsid w:val="00A12767"/>
    <w:pPr>
      <w:ind w:left="720"/>
      <w:contextualSpacing/>
    </w:pPr>
    <w:rPr>
      <w:rFonts w:eastAsiaTheme="minorHAnsi"/>
    </w:rPr>
  </w:style>
  <w:style w:type="paragraph" w:customStyle="1" w:styleId="2BB692C38A3349BBAD136FDB5ABDF31D14">
    <w:name w:val="2BB692C38A3349BBAD136FDB5ABDF31D14"/>
    <w:rsid w:val="00A12767"/>
    <w:pPr>
      <w:ind w:left="720"/>
      <w:contextualSpacing/>
    </w:pPr>
    <w:rPr>
      <w:rFonts w:eastAsiaTheme="minorHAnsi"/>
    </w:rPr>
  </w:style>
  <w:style w:type="paragraph" w:customStyle="1" w:styleId="A7B94B4A05B14A2CA7F949C2BBA83C5D14">
    <w:name w:val="A7B94B4A05B14A2CA7F949C2BBA83C5D14"/>
    <w:rsid w:val="00A12767"/>
    <w:pPr>
      <w:ind w:left="720"/>
      <w:contextualSpacing/>
    </w:pPr>
    <w:rPr>
      <w:rFonts w:eastAsiaTheme="minorHAnsi"/>
    </w:rPr>
  </w:style>
  <w:style w:type="paragraph" w:customStyle="1" w:styleId="27DC8919EB514A34A25CFCB68F24047C14">
    <w:name w:val="27DC8919EB514A34A25CFCB68F24047C14"/>
    <w:rsid w:val="00A12767"/>
    <w:pPr>
      <w:ind w:left="720"/>
      <w:contextualSpacing/>
    </w:pPr>
    <w:rPr>
      <w:rFonts w:eastAsiaTheme="minorHAnsi"/>
    </w:rPr>
  </w:style>
  <w:style w:type="paragraph" w:customStyle="1" w:styleId="FDC620D9FB824504BE46A5CBD56E4A8C15">
    <w:name w:val="FDC620D9FB824504BE46A5CBD56E4A8C15"/>
    <w:rsid w:val="00A12767"/>
    <w:pPr>
      <w:ind w:left="720"/>
      <w:contextualSpacing/>
    </w:pPr>
    <w:rPr>
      <w:rFonts w:eastAsiaTheme="minorHAnsi"/>
    </w:rPr>
  </w:style>
  <w:style w:type="paragraph" w:customStyle="1" w:styleId="9862A52C31144CA8A362B91680166A4715">
    <w:name w:val="9862A52C31144CA8A362B91680166A4715"/>
    <w:rsid w:val="00A12767"/>
    <w:pPr>
      <w:ind w:left="720"/>
      <w:contextualSpacing/>
    </w:pPr>
    <w:rPr>
      <w:rFonts w:eastAsiaTheme="minorHAnsi"/>
    </w:rPr>
  </w:style>
  <w:style w:type="paragraph" w:customStyle="1" w:styleId="1A31A7EE837840269BC253E166D4B4D014">
    <w:name w:val="1A31A7EE837840269BC253E166D4B4D014"/>
    <w:rsid w:val="00A12767"/>
    <w:pPr>
      <w:ind w:left="720"/>
      <w:contextualSpacing/>
    </w:pPr>
    <w:rPr>
      <w:rFonts w:eastAsiaTheme="minorHAnsi"/>
    </w:rPr>
  </w:style>
  <w:style w:type="paragraph" w:customStyle="1" w:styleId="D717D165619841FF914539E7319472DA14">
    <w:name w:val="D717D165619841FF914539E7319472DA14"/>
    <w:rsid w:val="00A12767"/>
    <w:pPr>
      <w:ind w:left="720"/>
      <w:contextualSpacing/>
    </w:pPr>
    <w:rPr>
      <w:rFonts w:eastAsiaTheme="minorHAnsi"/>
    </w:rPr>
  </w:style>
  <w:style w:type="paragraph" w:customStyle="1" w:styleId="5AAF1F706CEE4306A3418D2623F7A54314">
    <w:name w:val="5AAF1F706CEE4306A3418D2623F7A54314"/>
    <w:rsid w:val="00A12767"/>
    <w:pPr>
      <w:ind w:left="720"/>
      <w:contextualSpacing/>
    </w:pPr>
    <w:rPr>
      <w:rFonts w:eastAsiaTheme="minorHAnsi"/>
    </w:rPr>
  </w:style>
  <w:style w:type="paragraph" w:customStyle="1" w:styleId="66BDD5BCACA849A69EA3CB18D568DB3514">
    <w:name w:val="66BDD5BCACA849A69EA3CB18D568DB3514"/>
    <w:rsid w:val="00A12767"/>
    <w:pPr>
      <w:ind w:left="720"/>
      <w:contextualSpacing/>
    </w:pPr>
    <w:rPr>
      <w:rFonts w:eastAsiaTheme="minorHAnsi"/>
    </w:rPr>
  </w:style>
  <w:style w:type="paragraph" w:customStyle="1" w:styleId="8DF1161F32444142AC30A545F3B1720814">
    <w:name w:val="8DF1161F32444142AC30A545F3B1720814"/>
    <w:rsid w:val="00A12767"/>
    <w:pPr>
      <w:ind w:left="720"/>
      <w:contextualSpacing/>
    </w:pPr>
    <w:rPr>
      <w:rFonts w:eastAsiaTheme="minorHAnsi"/>
    </w:rPr>
  </w:style>
  <w:style w:type="paragraph" w:customStyle="1" w:styleId="7FD52F393BBF492D81CAA3411E5A168E14">
    <w:name w:val="7FD52F393BBF492D81CAA3411E5A168E14"/>
    <w:rsid w:val="00A12767"/>
    <w:pPr>
      <w:ind w:left="720"/>
      <w:contextualSpacing/>
    </w:pPr>
    <w:rPr>
      <w:rFonts w:eastAsiaTheme="minorHAnsi"/>
    </w:rPr>
  </w:style>
  <w:style w:type="paragraph" w:customStyle="1" w:styleId="61C7817EE606461DA5149F3EE04EA2FF14">
    <w:name w:val="61C7817EE606461DA5149F3EE04EA2FF14"/>
    <w:rsid w:val="00A12767"/>
    <w:pPr>
      <w:ind w:left="720"/>
      <w:contextualSpacing/>
    </w:pPr>
    <w:rPr>
      <w:rFonts w:eastAsiaTheme="minorHAnsi"/>
    </w:rPr>
  </w:style>
  <w:style w:type="paragraph" w:customStyle="1" w:styleId="6E32D6671B0D4F82960C1ED192D155AB14">
    <w:name w:val="6E32D6671B0D4F82960C1ED192D155AB14"/>
    <w:rsid w:val="00A12767"/>
    <w:pPr>
      <w:spacing w:after="0" w:line="240" w:lineRule="auto"/>
    </w:pPr>
    <w:rPr>
      <w:rFonts w:ascii="Times New Roman" w:eastAsia="Times New Roman" w:hAnsi="Times New Roman" w:cs="Times New Roman"/>
      <w:sz w:val="24"/>
      <w:szCs w:val="24"/>
    </w:rPr>
  </w:style>
  <w:style w:type="paragraph" w:customStyle="1" w:styleId="67EB38E8DB10428BB4482F3618C8EDF513">
    <w:name w:val="67EB38E8DB10428BB4482F3618C8EDF513"/>
    <w:rsid w:val="00A12767"/>
    <w:pPr>
      <w:ind w:left="720"/>
      <w:contextualSpacing/>
    </w:pPr>
    <w:rPr>
      <w:rFonts w:eastAsiaTheme="minorHAnsi"/>
    </w:rPr>
  </w:style>
  <w:style w:type="paragraph" w:customStyle="1" w:styleId="9537795CA33F4D6EA0BBAC5131389F0813">
    <w:name w:val="9537795CA33F4D6EA0BBAC5131389F0813"/>
    <w:rsid w:val="00A12767"/>
    <w:pPr>
      <w:ind w:left="720"/>
      <w:contextualSpacing/>
    </w:pPr>
    <w:rPr>
      <w:rFonts w:eastAsiaTheme="minorHAnsi"/>
    </w:rPr>
  </w:style>
  <w:style w:type="paragraph" w:customStyle="1" w:styleId="7F779C09088F4EBCB2B1D5185DDA03C9">
    <w:name w:val="7F779C09088F4EBCB2B1D5185DDA03C9"/>
    <w:rsid w:val="00A12767"/>
    <w:pPr>
      <w:ind w:left="720"/>
      <w:contextualSpacing/>
    </w:pPr>
    <w:rPr>
      <w:rFonts w:eastAsiaTheme="minorHAnsi"/>
    </w:rPr>
  </w:style>
  <w:style w:type="paragraph" w:customStyle="1" w:styleId="33F881C2425343D59269CD410FA704AD15">
    <w:name w:val="33F881C2425343D59269CD410FA704AD15"/>
    <w:rsid w:val="00A12767"/>
    <w:pPr>
      <w:ind w:left="720"/>
      <w:contextualSpacing/>
    </w:pPr>
    <w:rPr>
      <w:rFonts w:eastAsiaTheme="minorHAnsi"/>
    </w:rPr>
  </w:style>
  <w:style w:type="paragraph" w:customStyle="1" w:styleId="2BB692C38A3349BBAD136FDB5ABDF31D15">
    <w:name w:val="2BB692C38A3349BBAD136FDB5ABDF31D15"/>
    <w:rsid w:val="00A12767"/>
    <w:pPr>
      <w:ind w:left="720"/>
      <w:contextualSpacing/>
    </w:pPr>
    <w:rPr>
      <w:rFonts w:eastAsiaTheme="minorHAnsi"/>
    </w:rPr>
  </w:style>
  <w:style w:type="paragraph" w:customStyle="1" w:styleId="A7B94B4A05B14A2CA7F949C2BBA83C5D15">
    <w:name w:val="A7B94B4A05B14A2CA7F949C2BBA83C5D15"/>
    <w:rsid w:val="00A12767"/>
    <w:pPr>
      <w:ind w:left="720"/>
      <w:contextualSpacing/>
    </w:pPr>
    <w:rPr>
      <w:rFonts w:eastAsiaTheme="minorHAnsi"/>
    </w:rPr>
  </w:style>
  <w:style w:type="paragraph" w:customStyle="1" w:styleId="27DC8919EB514A34A25CFCB68F24047C15">
    <w:name w:val="27DC8919EB514A34A25CFCB68F24047C15"/>
    <w:rsid w:val="00A12767"/>
    <w:pPr>
      <w:ind w:left="720"/>
      <w:contextualSpacing/>
    </w:pPr>
    <w:rPr>
      <w:rFonts w:eastAsiaTheme="minorHAnsi"/>
    </w:rPr>
  </w:style>
  <w:style w:type="paragraph" w:customStyle="1" w:styleId="FDC620D9FB824504BE46A5CBD56E4A8C16">
    <w:name w:val="FDC620D9FB824504BE46A5CBD56E4A8C16"/>
    <w:rsid w:val="00A12767"/>
    <w:pPr>
      <w:ind w:left="720"/>
      <w:contextualSpacing/>
    </w:pPr>
    <w:rPr>
      <w:rFonts w:eastAsiaTheme="minorHAnsi"/>
    </w:rPr>
  </w:style>
  <w:style w:type="paragraph" w:customStyle="1" w:styleId="9862A52C31144CA8A362B91680166A4716">
    <w:name w:val="9862A52C31144CA8A362B91680166A4716"/>
    <w:rsid w:val="00A12767"/>
    <w:pPr>
      <w:ind w:left="720"/>
      <w:contextualSpacing/>
    </w:pPr>
    <w:rPr>
      <w:rFonts w:eastAsiaTheme="minorHAnsi"/>
    </w:rPr>
  </w:style>
  <w:style w:type="paragraph" w:customStyle="1" w:styleId="1A31A7EE837840269BC253E166D4B4D015">
    <w:name w:val="1A31A7EE837840269BC253E166D4B4D015"/>
    <w:rsid w:val="00A12767"/>
    <w:pPr>
      <w:ind w:left="720"/>
      <w:contextualSpacing/>
    </w:pPr>
    <w:rPr>
      <w:rFonts w:eastAsiaTheme="minorHAnsi"/>
    </w:rPr>
  </w:style>
  <w:style w:type="paragraph" w:customStyle="1" w:styleId="D717D165619841FF914539E7319472DA15">
    <w:name w:val="D717D165619841FF914539E7319472DA15"/>
    <w:rsid w:val="00A12767"/>
    <w:pPr>
      <w:ind w:left="720"/>
      <w:contextualSpacing/>
    </w:pPr>
    <w:rPr>
      <w:rFonts w:eastAsiaTheme="minorHAnsi"/>
    </w:rPr>
  </w:style>
  <w:style w:type="paragraph" w:customStyle="1" w:styleId="5AAF1F706CEE4306A3418D2623F7A54315">
    <w:name w:val="5AAF1F706CEE4306A3418D2623F7A54315"/>
    <w:rsid w:val="00A12767"/>
    <w:pPr>
      <w:ind w:left="720"/>
      <w:contextualSpacing/>
    </w:pPr>
    <w:rPr>
      <w:rFonts w:eastAsiaTheme="minorHAnsi"/>
    </w:rPr>
  </w:style>
  <w:style w:type="paragraph" w:customStyle="1" w:styleId="66BDD5BCACA849A69EA3CB18D568DB3515">
    <w:name w:val="66BDD5BCACA849A69EA3CB18D568DB3515"/>
    <w:rsid w:val="00A12767"/>
    <w:pPr>
      <w:ind w:left="720"/>
      <w:contextualSpacing/>
    </w:pPr>
    <w:rPr>
      <w:rFonts w:eastAsiaTheme="minorHAnsi"/>
    </w:rPr>
  </w:style>
  <w:style w:type="paragraph" w:customStyle="1" w:styleId="8DF1161F32444142AC30A545F3B1720815">
    <w:name w:val="8DF1161F32444142AC30A545F3B1720815"/>
    <w:rsid w:val="00A12767"/>
    <w:pPr>
      <w:ind w:left="720"/>
      <w:contextualSpacing/>
    </w:pPr>
    <w:rPr>
      <w:rFonts w:eastAsiaTheme="minorHAnsi"/>
    </w:rPr>
  </w:style>
  <w:style w:type="paragraph" w:customStyle="1" w:styleId="7FD52F393BBF492D81CAA3411E5A168E15">
    <w:name w:val="7FD52F393BBF492D81CAA3411E5A168E15"/>
    <w:rsid w:val="00A12767"/>
    <w:pPr>
      <w:ind w:left="720"/>
      <w:contextualSpacing/>
    </w:pPr>
    <w:rPr>
      <w:rFonts w:eastAsiaTheme="minorHAnsi"/>
    </w:rPr>
  </w:style>
  <w:style w:type="paragraph" w:customStyle="1" w:styleId="61C7817EE606461DA5149F3EE04EA2FF15">
    <w:name w:val="61C7817EE606461DA5149F3EE04EA2FF15"/>
    <w:rsid w:val="00A12767"/>
    <w:pPr>
      <w:ind w:left="720"/>
      <w:contextualSpacing/>
    </w:pPr>
    <w:rPr>
      <w:rFonts w:eastAsiaTheme="minorHAnsi"/>
    </w:rPr>
  </w:style>
  <w:style w:type="paragraph" w:customStyle="1" w:styleId="6E32D6671B0D4F82960C1ED192D155AB15">
    <w:name w:val="6E32D6671B0D4F82960C1ED192D155AB15"/>
    <w:rsid w:val="00A12767"/>
    <w:pPr>
      <w:spacing w:after="0" w:line="240" w:lineRule="auto"/>
    </w:pPr>
    <w:rPr>
      <w:rFonts w:ascii="Times New Roman" w:eastAsia="Times New Roman" w:hAnsi="Times New Roman" w:cs="Times New Roman"/>
      <w:sz w:val="24"/>
      <w:szCs w:val="24"/>
    </w:rPr>
  </w:style>
  <w:style w:type="paragraph" w:customStyle="1" w:styleId="67EB38E8DB10428BB4482F3618C8EDF514">
    <w:name w:val="67EB38E8DB10428BB4482F3618C8EDF514"/>
    <w:rsid w:val="00A12767"/>
    <w:pPr>
      <w:ind w:left="720"/>
      <w:contextualSpacing/>
    </w:pPr>
    <w:rPr>
      <w:rFonts w:eastAsiaTheme="minorHAnsi"/>
    </w:rPr>
  </w:style>
  <w:style w:type="paragraph" w:customStyle="1" w:styleId="9537795CA33F4D6EA0BBAC5131389F0814">
    <w:name w:val="9537795CA33F4D6EA0BBAC5131389F0814"/>
    <w:rsid w:val="00A12767"/>
    <w:pPr>
      <w:ind w:left="720"/>
      <w:contextualSpacing/>
    </w:pPr>
    <w:rPr>
      <w:rFonts w:eastAsiaTheme="minorHAnsi"/>
    </w:rPr>
  </w:style>
  <w:style w:type="paragraph" w:customStyle="1" w:styleId="7F779C09088F4EBCB2B1D5185DDA03C91">
    <w:name w:val="7F779C09088F4EBCB2B1D5185DDA03C91"/>
    <w:rsid w:val="00A12767"/>
    <w:pPr>
      <w:ind w:left="720"/>
      <w:contextualSpacing/>
    </w:pPr>
    <w:rPr>
      <w:rFonts w:eastAsiaTheme="minorHAnsi"/>
    </w:rPr>
  </w:style>
  <w:style w:type="paragraph" w:customStyle="1" w:styleId="513BC017E666431985AC9A76560C0C5B">
    <w:name w:val="513BC017E666431985AC9A76560C0C5B"/>
    <w:rsid w:val="00A12767"/>
    <w:pPr>
      <w:spacing w:after="0" w:line="240" w:lineRule="auto"/>
    </w:pPr>
    <w:rPr>
      <w:rFonts w:ascii="Times New Roman" w:eastAsia="Times New Roman" w:hAnsi="Times New Roman" w:cs="Times New Roman"/>
      <w:sz w:val="24"/>
      <w:szCs w:val="24"/>
    </w:rPr>
  </w:style>
  <w:style w:type="paragraph" w:customStyle="1" w:styleId="F1862BA8D2F94B078ABA15B11C720A29">
    <w:name w:val="F1862BA8D2F94B078ABA15B11C720A29"/>
    <w:rsid w:val="00A12767"/>
  </w:style>
  <w:style w:type="paragraph" w:customStyle="1" w:styleId="6C8B8F2B17324118B910F86200171CAB14">
    <w:name w:val="6C8B8F2B17324118B910F86200171CAB14"/>
    <w:rsid w:val="00A12767"/>
    <w:pPr>
      <w:ind w:left="720"/>
      <w:contextualSpacing/>
    </w:pPr>
    <w:rPr>
      <w:rFonts w:eastAsiaTheme="minorHAnsi"/>
    </w:rPr>
  </w:style>
  <w:style w:type="paragraph" w:customStyle="1" w:styleId="33F881C2425343D59269CD410FA704AD16">
    <w:name w:val="33F881C2425343D59269CD410FA704AD16"/>
    <w:rsid w:val="00A12767"/>
    <w:pPr>
      <w:ind w:left="720"/>
      <w:contextualSpacing/>
    </w:pPr>
    <w:rPr>
      <w:rFonts w:eastAsiaTheme="minorHAnsi"/>
    </w:rPr>
  </w:style>
  <w:style w:type="paragraph" w:customStyle="1" w:styleId="2BB692C38A3349BBAD136FDB5ABDF31D16">
    <w:name w:val="2BB692C38A3349BBAD136FDB5ABDF31D16"/>
    <w:rsid w:val="00A12767"/>
    <w:pPr>
      <w:ind w:left="720"/>
      <w:contextualSpacing/>
    </w:pPr>
    <w:rPr>
      <w:rFonts w:eastAsiaTheme="minorHAnsi"/>
    </w:rPr>
  </w:style>
  <w:style w:type="paragraph" w:customStyle="1" w:styleId="A7B94B4A05B14A2CA7F949C2BBA83C5D16">
    <w:name w:val="A7B94B4A05B14A2CA7F949C2BBA83C5D16"/>
    <w:rsid w:val="00A12767"/>
    <w:pPr>
      <w:ind w:left="720"/>
      <w:contextualSpacing/>
    </w:pPr>
    <w:rPr>
      <w:rFonts w:eastAsiaTheme="minorHAnsi"/>
    </w:rPr>
  </w:style>
  <w:style w:type="paragraph" w:customStyle="1" w:styleId="27DC8919EB514A34A25CFCB68F24047C16">
    <w:name w:val="27DC8919EB514A34A25CFCB68F24047C16"/>
    <w:rsid w:val="00A12767"/>
    <w:pPr>
      <w:ind w:left="720"/>
      <w:contextualSpacing/>
    </w:pPr>
    <w:rPr>
      <w:rFonts w:eastAsiaTheme="minorHAnsi"/>
    </w:rPr>
  </w:style>
  <w:style w:type="paragraph" w:customStyle="1" w:styleId="FDC620D9FB824504BE46A5CBD56E4A8C17">
    <w:name w:val="FDC620D9FB824504BE46A5CBD56E4A8C17"/>
    <w:rsid w:val="00A12767"/>
    <w:pPr>
      <w:ind w:left="720"/>
      <w:contextualSpacing/>
    </w:pPr>
    <w:rPr>
      <w:rFonts w:eastAsiaTheme="minorHAnsi"/>
    </w:rPr>
  </w:style>
  <w:style w:type="paragraph" w:customStyle="1" w:styleId="9862A52C31144CA8A362B91680166A4717">
    <w:name w:val="9862A52C31144CA8A362B91680166A4717"/>
    <w:rsid w:val="00A12767"/>
    <w:pPr>
      <w:ind w:left="720"/>
      <w:contextualSpacing/>
    </w:pPr>
    <w:rPr>
      <w:rFonts w:eastAsiaTheme="minorHAnsi"/>
    </w:rPr>
  </w:style>
  <w:style w:type="paragraph" w:customStyle="1" w:styleId="1A31A7EE837840269BC253E166D4B4D016">
    <w:name w:val="1A31A7EE837840269BC253E166D4B4D016"/>
    <w:rsid w:val="00A12767"/>
    <w:pPr>
      <w:ind w:left="720"/>
      <w:contextualSpacing/>
    </w:pPr>
    <w:rPr>
      <w:rFonts w:eastAsiaTheme="minorHAnsi"/>
    </w:rPr>
  </w:style>
  <w:style w:type="paragraph" w:customStyle="1" w:styleId="D717D165619841FF914539E7319472DA16">
    <w:name w:val="D717D165619841FF914539E7319472DA16"/>
    <w:rsid w:val="00A12767"/>
    <w:pPr>
      <w:ind w:left="720"/>
      <w:contextualSpacing/>
    </w:pPr>
    <w:rPr>
      <w:rFonts w:eastAsiaTheme="minorHAnsi"/>
    </w:rPr>
  </w:style>
  <w:style w:type="paragraph" w:customStyle="1" w:styleId="5AAF1F706CEE4306A3418D2623F7A54316">
    <w:name w:val="5AAF1F706CEE4306A3418D2623F7A54316"/>
    <w:rsid w:val="00A12767"/>
    <w:pPr>
      <w:ind w:left="720"/>
      <w:contextualSpacing/>
    </w:pPr>
    <w:rPr>
      <w:rFonts w:eastAsiaTheme="minorHAnsi"/>
    </w:rPr>
  </w:style>
  <w:style w:type="paragraph" w:customStyle="1" w:styleId="66BDD5BCACA849A69EA3CB18D568DB3516">
    <w:name w:val="66BDD5BCACA849A69EA3CB18D568DB3516"/>
    <w:rsid w:val="00A12767"/>
    <w:pPr>
      <w:ind w:left="720"/>
      <w:contextualSpacing/>
    </w:pPr>
    <w:rPr>
      <w:rFonts w:eastAsiaTheme="minorHAnsi"/>
    </w:rPr>
  </w:style>
  <w:style w:type="paragraph" w:customStyle="1" w:styleId="8DF1161F32444142AC30A545F3B1720816">
    <w:name w:val="8DF1161F32444142AC30A545F3B1720816"/>
    <w:rsid w:val="00A12767"/>
    <w:pPr>
      <w:ind w:left="720"/>
      <w:contextualSpacing/>
    </w:pPr>
    <w:rPr>
      <w:rFonts w:eastAsiaTheme="minorHAnsi"/>
    </w:rPr>
  </w:style>
  <w:style w:type="paragraph" w:customStyle="1" w:styleId="7FD52F393BBF492D81CAA3411E5A168E16">
    <w:name w:val="7FD52F393BBF492D81CAA3411E5A168E16"/>
    <w:rsid w:val="00A12767"/>
    <w:pPr>
      <w:ind w:left="720"/>
      <w:contextualSpacing/>
    </w:pPr>
    <w:rPr>
      <w:rFonts w:eastAsiaTheme="minorHAnsi"/>
    </w:rPr>
  </w:style>
  <w:style w:type="paragraph" w:customStyle="1" w:styleId="61C7817EE606461DA5149F3EE04EA2FF16">
    <w:name w:val="61C7817EE606461DA5149F3EE04EA2FF16"/>
    <w:rsid w:val="00A12767"/>
    <w:pPr>
      <w:ind w:left="720"/>
      <w:contextualSpacing/>
    </w:pPr>
    <w:rPr>
      <w:rFonts w:eastAsiaTheme="minorHAnsi"/>
    </w:rPr>
  </w:style>
  <w:style w:type="paragraph" w:customStyle="1" w:styleId="6F3FE4570A0C471E96DD9402DE49305A">
    <w:name w:val="6F3FE4570A0C471E96DD9402DE49305A"/>
    <w:rsid w:val="00A12767"/>
    <w:pPr>
      <w:ind w:left="720"/>
      <w:contextualSpacing/>
    </w:pPr>
    <w:rPr>
      <w:rFonts w:eastAsiaTheme="minorHAnsi"/>
    </w:rPr>
  </w:style>
  <w:style w:type="paragraph" w:customStyle="1" w:styleId="7CA6B5ABCE7C4753AFCF1C1E5514CF20">
    <w:name w:val="7CA6B5ABCE7C4753AFCF1C1E5514CF20"/>
    <w:rsid w:val="00A12767"/>
    <w:pPr>
      <w:spacing w:after="0" w:line="240" w:lineRule="auto"/>
    </w:pPr>
    <w:rPr>
      <w:rFonts w:ascii="Times New Roman" w:eastAsia="Times New Roman" w:hAnsi="Times New Roman" w:cs="Times New Roman"/>
      <w:sz w:val="24"/>
      <w:szCs w:val="24"/>
    </w:rPr>
  </w:style>
  <w:style w:type="paragraph" w:customStyle="1" w:styleId="6E32D6671B0D4F82960C1ED192D155AB16">
    <w:name w:val="6E32D6671B0D4F82960C1ED192D155AB16"/>
    <w:rsid w:val="00A12767"/>
    <w:pPr>
      <w:spacing w:after="0" w:line="240" w:lineRule="auto"/>
    </w:pPr>
    <w:rPr>
      <w:rFonts w:ascii="Times New Roman" w:eastAsia="Times New Roman" w:hAnsi="Times New Roman" w:cs="Times New Roman"/>
      <w:sz w:val="24"/>
      <w:szCs w:val="24"/>
    </w:rPr>
  </w:style>
  <w:style w:type="paragraph" w:customStyle="1" w:styleId="67EB38E8DB10428BB4482F3618C8EDF515">
    <w:name w:val="67EB38E8DB10428BB4482F3618C8EDF515"/>
    <w:rsid w:val="00A12767"/>
    <w:pPr>
      <w:ind w:left="720"/>
      <w:contextualSpacing/>
    </w:pPr>
    <w:rPr>
      <w:rFonts w:eastAsiaTheme="minorHAnsi"/>
    </w:rPr>
  </w:style>
  <w:style w:type="paragraph" w:customStyle="1" w:styleId="9537795CA33F4D6EA0BBAC5131389F0815">
    <w:name w:val="9537795CA33F4D6EA0BBAC5131389F0815"/>
    <w:rsid w:val="00A12767"/>
    <w:pPr>
      <w:ind w:left="720"/>
      <w:contextualSpacing/>
    </w:pPr>
    <w:rPr>
      <w:rFonts w:eastAsiaTheme="minorHAnsi"/>
    </w:rPr>
  </w:style>
  <w:style w:type="paragraph" w:styleId="ListParagraph">
    <w:name w:val="List Paragraph"/>
    <w:basedOn w:val="Normal"/>
    <w:uiPriority w:val="34"/>
    <w:qFormat/>
    <w:rsid w:val="009A7D25"/>
    <w:pPr>
      <w:ind w:left="720"/>
      <w:contextualSpacing/>
    </w:pPr>
    <w:rPr>
      <w:rFonts w:eastAsiaTheme="minorHAnsi"/>
    </w:rPr>
  </w:style>
  <w:style w:type="paragraph" w:customStyle="1" w:styleId="7F779C09088F4EBCB2B1D5185DDA03C92">
    <w:name w:val="7F779C09088F4EBCB2B1D5185DDA03C92"/>
    <w:rsid w:val="00A12767"/>
    <w:pPr>
      <w:ind w:left="720"/>
      <w:contextualSpacing/>
    </w:pPr>
    <w:rPr>
      <w:rFonts w:eastAsiaTheme="minorHAnsi"/>
    </w:rPr>
  </w:style>
  <w:style w:type="paragraph" w:customStyle="1" w:styleId="09A84028848B422A99335AEC66B9981C">
    <w:name w:val="09A84028848B422A99335AEC66B9981C"/>
    <w:rsid w:val="00A12767"/>
    <w:pPr>
      <w:spacing w:after="0" w:line="240" w:lineRule="auto"/>
    </w:pPr>
    <w:rPr>
      <w:rFonts w:ascii="Times New Roman" w:eastAsia="Times New Roman" w:hAnsi="Times New Roman" w:cs="Times New Roman"/>
      <w:sz w:val="24"/>
      <w:szCs w:val="24"/>
    </w:rPr>
  </w:style>
  <w:style w:type="paragraph" w:customStyle="1" w:styleId="513BC017E666431985AC9A76560C0C5B1">
    <w:name w:val="513BC017E666431985AC9A76560C0C5B1"/>
    <w:rsid w:val="00A12767"/>
    <w:pPr>
      <w:spacing w:after="0" w:line="240" w:lineRule="auto"/>
    </w:pPr>
    <w:rPr>
      <w:rFonts w:ascii="Times New Roman" w:eastAsia="Times New Roman" w:hAnsi="Times New Roman" w:cs="Times New Roman"/>
      <w:sz w:val="24"/>
      <w:szCs w:val="24"/>
    </w:rPr>
  </w:style>
  <w:style w:type="paragraph" w:customStyle="1" w:styleId="1BC35C5FA12A4C4D810D828123583698">
    <w:name w:val="1BC35C5FA12A4C4D810D828123583698"/>
    <w:rsid w:val="00A12767"/>
    <w:pPr>
      <w:spacing w:after="0" w:line="240" w:lineRule="auto"/>
    </w:pPr>
    <w:rPr>
      <w:rFonts w:ascii="Times New Roman" w:eastAsia="Times New Roman" w:hAnsi="Times New Roman" w:cs="Times New Roman"/>
      <w:sz w:val="24"/>
      <w:szCs w:val="24"/>
    </w:rPr>
  </w:style>
  <w:style w:type="paragraph" w:customStyle="1" w:styleId="6C8B8F2B17324118B910F86200171CAB15">
    <w:name w:val="6C8B8F2B17324118B910F86200171CAB15"/>
    <w:rsid w:val="009A7D25"/>
    <w:pPr>
      <w:ind w:left="720"/>
      <w:contextualSpacing/>
    </w:pPr>
    <w:rPr>
      <w:rFonts w:eastAsiaTheme="minorHAnsi"/>
    </w:rPr>
  </w:style>
  <w:style w:type="paragraph" w:customStyle="1" w:styleId="33F881C2425343D59269CD410FA704AD17">
    <w:name w:val="33F881C2425343D59269CD410FA704AD17"/>
    <w:rsid w:val="009A7D25"/>
    <w:pPr>
      <w:ind w:left="720"/>
      <w:contextualSpacing/>
    </w:pPr>
    <w:rPr>
      <w:rFonts w:eastAsiaTheme="minorHAnsi"/>
    </w:rPr>
  </w:style>
  <w:style w:type="paragraph" w:customStyle="1" w:styleId="2BB692C38A3349BBAD136FDB5ABDF31D17">
    <w:name w:val="2BB692C38A3349BBAD136FDB5ABDF31D17"/>
    <w:rsid w:val="009A7D25"/>
    <w:pPr>
      <w:ind w:left="720"/>
      <w:contextualSpacing/>
    </w:pPr>
    <w:rPr>
      <w:rFonts w:eastAsiaTheme="minorHAnsi"/>
    </w:rPr>
  </w:style>
  <w:style w:type="paragraph" w:customStyle="1" w:styleId="A7B94B4A05B14A2CA7F949C2BBA83C5D17">
    <w:name w:val="A7B94B4A05B14A2CA7F949C2BBA83C5D17"/>
    <w:rsid w:val="009A7D25"/>
    <w:pPr>
      <w:ind w:left="720"/>
      <w:contextualSpacing/>
    </w:pPr>
    <w:rPr>
      <w:rFonts w:eastAsiaTheme="minorHAnsi"/>
    </w:rPr>
  </w:style>
  <w:style w:type="paragraph" w:customStyle="1" w:styleId="27DC8919EB514A34A25CFCB68F24047C17">
    <w:name w:val="27DC8919EB514A34A25CFCB68F24047C17"/>
    <w:rsid w:val="009A7D25"/>
    <w:pPr>
      <w:ind w:left="720"/>
      <w:contextualSpacing/>
    </w:pPr>
    <w:rPr>
      <w:rFonts w:eastAsiaTheme="minorHAnsi"/>
    </w:rPr>
  </w:style>
  <w:style w:type="paragraph" w:customStyle="1" w:styleId="FDC620D9FB824504BE46A5CBD56E4A8C18">
    <w:name w:val="FDC620D9FB824504BE46A5CBD56E4A8C18"/>
    <w:rsid w:val="009A7D25"/>
    <w:pPr>
      <w:ind w:left="720"/>
      <w:contextualSpacing/>
    </w:pPr>
    <w:rPr>
      <w:rFonts w:eastAsiaTheme="minorHAnsi"/>
    </w:rPr>
  </w:style>
  <w:style w:type="paragraph" w:customStyle="1" w:styleId="9862A52C31144CA8A362B91680166A4718">
    <w:name w:val="9862A52C31144CA8A362B91680166A4718"/>
    <w:rsid w:val="009A7D25"/>
    <w:pPr>
      <w:ind w:left="720"/>
      <w:contextualSpacing/>
    </w:pPr>
    <w:rPr>
      <w:rFonts w:eastAsiaTheme="minorHAnsi"/>
    </w:rPr>
  </w:style>
  <w:style w:type="paragraph" w:customStyle="1" w:styleId="1A31A7EE837840269BC253E166D4B4D017">
    <w:name w:val="1A31A7EE837840269BC253E166D4B4D017"/>
    <w:rsid w:val="009A7D25"/>
    <w:pPr>
      <w:ind w:left="720"/>
      <w:contextualSpacing/>
    </w:pPr>
    <w:rPr>
      <w:rFonts w:eastAsiaTheme="minorHAnsi"/>
    </w:rPr>
  </w:style>
  <w:style w:type="paragraph" w:customStyle="1" w:styleId="D717D165619841FF914539E7319472DA17">
    <w:name w:val="D717D165619841FF914539E7319472DA17"/>
    <w:rsid w:val="009A7D25"/>
    <w:pPr>
      <w:ind w:left="720"/>
      <w:contextualSpacing/>
    </w:pPr>
    <w:rPr>
      <w:rFonts w:eastAsiaTheme="minorHAnsi"/>
    </w:rPr>
  </w:style>
  <w:style w:type="paragraph" w:customStyle="1" w:styleId="5AAF1F706CEE4306A3418D2623F7A54317">
    <w:name w:val="5AAF1F706CEE4306A3418D2623F7A54317"/>
    <w:rsid w:val="009A7D25"/>
    <w:pPr>
      <w:ind w:left="720"/>
      <w:contextualSpacing/>
    </w:pPr>
    <w:rPr>
      <w:rFonts w:eastAsiaTheme="minorHAnsi"/>
    </w:rPr>
  </w:style>
  <w:style w:type="paragraph" w:customStyle="1" w:styleId="66BDD5BCACA849A69EA3CB18D568DB3517">
    <w:name w:val="66BDD5BCACA849A69EA3CB18D568DB3517"/>
    <w:rsid w:val="009A7D25"/>
    <w:pPr>
      <w:ind w:left="720"/>
      <w:contextualSpacing/>
    </w:pPr>
    <w:rPr>
      <w:rFonts w:eastAsiaTheme="minorHAnsi"/>
    </w:rPr>
  </w:style>
  <w:style w:type="paragraph" w:customStyle="1" w:styleId="8DF1161F32444142AC30A545F3B1720817">
    <w:name w:val="8DF1161F32444142AC30A545F3B1720817"/>
    <w:rsid w:val="009A7D25"/>
    <w:pPr>
      <w:ind w:left="720"/>
      <w:contextualSpacing/>
    </w:pPr>
    <w:rPr>
      <w:rFonts w:eastAsiaTheme="minorHAnsi"/>
    </w:rPr>
  </w:style>
  <w:style w:type="paragraph" w:customStyle="1" w:styleId="7FD52F393BBF492D81CAA3411E5A168E17">
    <w:name w:val="7FD52F393BBF492D81CAA3411E5A168E17"/>
    <w:rsid w:val="009A7D25"/>
    <w:pPr>
      <w:ind w:left="720"/>
      <w:contextualSpacing/>
    </w:pPr>
    <w:rPr>
      <w:rFonts w:eastAsiaTheme="minorHAnsi"/>
    </w:rPr>
  </w:style>
  <w:style w:type="paragraph" w:customStyle="1" w:styleId="61C7817EE606461DA5149F3EE04EA2FF17">
    <w:name w:val="61C7817EE606461DA5149F3EE04EA2FF17"/>
    <w:rsid w:val="009A7D25"/>
    <w:pPr>
      <w:ind w:left="720"/>
      <w:contextualSpacing/>
    </w:pPr>
    <w:rPr>
      <w:rFonts w:eastAsiaTheme="minorHAnsi"/>
    </w:rPr>
  </w:style>
  <w:style w:type="paragraph" w:customStyle="1" w:styleId="6F3FE4570A0C471E96DD9402DE49305A1">
    <w:name w:val="6F3FE4570A0C471E96DD9402DE49305A1"/>
    <w:rsid w:val="009A7D25"/>
    <w:pPr>
      <w:ind w:left="720"/>
      <w:contextualSpacing/>
    </w:pPr>
    <w:rPr>
      <w:rFonts w:eastAsiaTheme="minorHAnsi"/>
    </w:rPr>
  </w:style>
  <w:style w:type="paragraph" w:customStyle="1" w:styleId="67EB38E8DB10428BB4482F3618C8EDF516">
    <w:name w:val="67EB38E8DB10428BB4482F3618C8EDF516"/>
    <w:rsid w:val="009A7D25"/>
    <w:pPr>
      <w:ind w:left="720"/>
      <w:contextualSpacing/>
    </w:pPr>
    <w:rPr>
      <w:rFonts w:eastAsiaTheme="minorHAnsi"/>
    </w:rPr>
  </w:style>
  <w:style w:type="paragraph" w:customStyle="1" w:styleId="9537795CA33F4D6EA0BBAC5131389F0816">
    <w:name w:val="9537795CA33F4D6EA0BBAC5131389F0816"/>
    <w:rsid w:val="009A7D25"/>
    <w:pPr>
      <w:ind w:left="720"/>
      <w:contextualSpacing/>
    </w:pPr>
    <w:rPr>
      <w:rFonts w:eastAsiaTheme="minorHAnsi"/>
    </w:rPr>
  </w:style>
  <w:style w:type="paragraph" w:customStyle="1" w:styleId="7F779C09088F4EBCB2B1D5185DDA03C93">
    <w:name w:val="7F779C09088F4EBCB2B1D5185DDA03C93"/>
    <w:rsid w:val="009A7D25"/>
    <w:pPr>
      <w:ind w:left="720"/>
      <w:contextualSpacing/>
    </w:pPr>
    <w:rPr>
      <w:rFonts w:eastAsiaTheme="minorHAnsi"/>
    </w:rPr>
  </w:style>
  <w:style w:type="paragraph" w:customStyle="1" w:styleId="09A84028848B422A99335AEC66B9981C1">
    <w:name w:val="09A84028848B422A99335AEC66B9981C1"/>
    <w:rsid w:val="009A7D25"/>
    <w:pPr>
      <w:spacing w:after="0" w:line="240" w:lineRule="auto"/>
    </w:pPr>
    <w:rPr>
      <w:rFonts w:ascii="Times New Roman" w:eastAsia="Times New Roman" w:hAnsi="Times New Roman" w:cs="Times New Roman"/>
      <w:sz w:val="24"/>
      <w:szCs w:val="24"/>
    </w:rPr>
  </w:style>
  <w:style w:type="paragraph" w:customStyle="1" w:styleId="513BC017E666431985AC9A76560C0C5B2">
    <w:name w:val="513BC017E666431985AC9A76560C0C5B2"/>
    <w:rsid w:val="009A7D25"/>
    <w:pPr>
      <w:spacing w:after="0" w:line="240" w:lineRule="auto"/>
    </w:pPr>
    <w:rPr>
      <w:rFonts w:ascii="Times New Roman" w:eastAsia="Times New Roman" w:hAnsi="Times New Roman" w:cs="Times New Roman"/>
      <w:sz w:val="24"/>
      <w:szCs w:val="24"/>
    </w:rPr>
  </w:style>
  <w:style w:type="paragraph" w:customStyle="1" w:styleId="1BC35C5FA12A4C4D810D8281235836981">
    <w:name w:val="1BC35C5FA12A4C4D810D8281235836981"/>
    <w:rsid w:val="009A7D25"/>
    <w:pPr>
      <w:spacing w:after="0" w:line="240" w:lineRule="auto"/>
    </w:pPr>
    <w:rPr>
      <w:rFonts w:ascii="Times New Roman" w:eastAsia="Times New Roman" w:hAnsi="Times New Roman" w:cs="Times New Roman"/>
      <w:sz w:val="24"/>
      <w:szCs w:val="24"/>
    </w:rPr>
  </w:style>
  <w:style w:type="paragraph" w:customStyle="1" w:styleId="F05B7387E3B543A49EA909633F874878">
    <w:name w:val="F05B7387E3B543A49EA909633F874878"/>
    <w:rsid w:val="00795F8D"/>
    <w:pPr>
      <w:ind w:left="720"/>
      <w:contextualSpacing/>
    </w:pPr>
    <w:rPr>
      <w:rFonts w:eastAsiaTheme="minorHAnsi"/>
    </w:rPr>
  </w:style>
  <w:style w:type="paragraph" w:customStyle="1" w:styleId="6C8B8F2B17324118B910F86200171CAB16">
    <w:name w:val="6C8B8F2B17324118B910F86200171CAB16"/>
    <w:rsid w:val="00795F8D"/>
    <w:pPr>
      <w:ind w:left="720"/>
      <w:contextualSpacing/>
    </w:pPr>
    <w:rPr>
      <w:rFonts w:eastAsiaTheme="minorHAnsi"/>
    </w:rPr>
  </w:style>
  <w:style w:type="paragraph" w:customStyle="1" w:styleId="33F881C2425343D59269CD410FA704AD18">
    <w:name w:val="33F881C2425343D59269CD410FA704AD18"/>
    <w:rsid w:val="00795F8D"/>
    <w:pPr>
      <w:ind w:left="720"/>
      <w:contextualSpacing/>
    </w:pPr>
    <w:rPr>
      <w:rFonts w:eastAsiaTheme="minorHAnsi"/>
    </w:rPr>
  </w:style>
  <w:style w:type="paragraph" w:customStyle="1" w:styleId="2BB692C38A3349BBAD136FDB5ABDF31D18">
    <w:name w:val="2BB692C38A3349BBAD136FDB5ABDF31D18"/>
    <w:rsid w:val="00795F8D"/>
    <w:pPr>
      <w:ind w:left="720"/>
      <w:contextualSpacing/>
    </w:pPr>
    <w:rPr>
      <w:rFonts w:eastAsiaTheme="minorHAnsi"/>
    </w:rPr>
  </w:style>
  <w:style w:type="paragraph" w:customStyle="1" w:styleId="A7B94B4A05B14A2CA7F949C2BBA83C5D18">
    <w:name w:val="A7B94B4A05B14A2CA7F949C2BBA83C5D18"/>
    <w:rsid w:val="00795F8D"/>
    <w:pPr>
      <w:ind w:left="720"/>
      <w:contextualSpacing/>
    </w:pPr>
    <w:rPr>
      <w:rFonts w:eastAsiaTheme="minorHAnsi"/>
    </w:rPr>
  </w:style>
  <w:style w:type="paragraph" w:customStyle="1" w:styleId="27DC8919EB514A34A25CFCB68F24047C18">
    <w:name w:val="27DC8919EB514A34A25CFCB68F24047C18"/>
    <w:rsid w:val="00795F8D"/>
    <w:pPr>
      <w:ind w:left="720"/>
      <w:contextualSpacing/>
    </w:pPr>
    <w:rPr>
      <w:rFonts w:eastAsiaTheme="minorHAnsi"/>
    </w:rPr>
  </w:style>
  <w:style w:type="paragraph" w:customStyle="1" w:styleId="FDC620D9FB824504BE46A5CBD56E4A8C19">
    <w:name w:val="FDC620D9FB824504BE46A5CBD56E4A8C19"/>
    <w:rsid w:val="00795F8D"/>
    <w:pPr>
      <w:ind w:left="720"/>
      <w:contextualSpacing/>
    </w:pPr>
    <w:rPr>
      <w:rFonts w:eastAsiaTheme="minorHAnsi"/>
    </w:rPr>
  </w:style>
  <w:style w:type="paragraph" w:customStyle="1" w:styleId="9862A52C31144CA8A362B91680166A4719">
    <w:name w:val="9862A52C31144CA8A362B91680166A4719"/>
    <w:rsid w:val="00795F8D"/>
    <w:pPr>
      <w:ind w:left="720"/>
      <w:contextualSpacing/>
    </w:pPr>
    <w:rPr>
      <w:rFonts w:eastAsiaTheme="minorHAnsi"/>
    </w:rPr>
  </w:style>
  <w:style w:type="paragraph" w:customStyle="1" w:styleId="1A31A7EE837840269BC253E166D4B4D018">
    <w:name w:val="1A31A7EE837840269BC253E166D4B4D018"/>
    <w:rsid w:val="00795F8D"/>
    <w:pPr>
      <w:ind w:left="720"/>
      <w:contextualSpacing/>
    </w:pPr>
    <w:rPr>
      <w:rFonts w:eastAsiaTheme="minorHAnsi"/>
    </w:rPr>
  </w:style>
  <w:style w:type="paragraph" w:customStyle="1" w:styleId="D717D165619841FF914539E7319472DA18">
    <w:name w:val="D717D165619841FF914539E7319472DA18"/>
    <w:rsid w:val="00795F8D"/>
    <w:pPr>
      <w:ind w:left="720"/>
      <w:contextualSpacing/>
    </w:pPr>
    <w:rPr>
      <w:rFonts w:eastAsiaTheme="minorHAnsi"/>
    </w:rPr>
  </w:style>
  <w:style w:type="paragraph" w:customStyle="1" w:styleId="5AAF1F706CEE4306A3418D2623F7A54318">
    <w:name w:val="5AAF1F706CEE4306A3418D2623F7A54318"/>
    <w:rsid w:val="00795F8D"/>
    <w:pPr>
      <w:ind w:left="720"/>
      <w:contextualSpacing/>
    </w:pPr>
    <w:rPr>
      <w:rFonts w:eastAsiaTheme="minorHAnsi"/>
    </w:rPr>
  </w:style>
  <w:style w:type="paragraph" w:customStyle="1" w:styleId="66BDD5BCACA849A69EA3CB18D568DB3518">
    <w:name w:val="66BDD5BCACA849A69EA3CB18D568DB3518"/>
    <w:rsid w:val="00795F8D"/>
    <w:pPr>
      <w:ind w:left="720"/>
      <w:contextualSpacing/>
    </w:pPr>
    <w:rPr>
      <w:rFonts w:eastAsiaTheme="minorHAnsi"/>
    </w:rPr>
  </w:style>
  <w:style w:type="paragraph" w:customStyle="1" w:styleId="8DF1161F32444142AC30A545F3B1720818">
    <w:name w:val="8DF1161F32444142AC30A545F3B1720818"/>
    <w:rsid w:val="00795F8D"/>
    <w:pPr>
      <w:ind w:left="720"/>
      <w:contextualSpacing/>
    </w:pPr>
    <w:rPr>
      <w:rFonts w:eastAsiaTheme="minorHAnsi"/>
    </w:rPr>
  </w:style>
  <w:style w:type="paragraph" w:customStyle="1" w:styleId="7FD52F393BBF492D81CAA3411E5A168E18">
    <w:name w:val="7FD52F393BBF492D81CAA3411E5A168E18"/>
    <w:rsid w:val="00795F8D"/>
    <w:pPr>
      <w:ind w:left="720"/>
      <w:contextualSpacing/>
    </w:pPr>
    <w:rPr>
      <w:rFonts w:eastAsiaTheme="minorHAnsi"/>
    </w:rPr>
  </w:style>
  <w:style w:type="paragraph" w:customStyle="1" w:styleId="61C7817EE606461DA5149F3EE04EA2FF18">
    <w:name w:val="61C7817EE606461DA5149F3EE04EA2FF18"/>
    <w:rsid w:val="00795F8D"/>
    <w:pPr>
      <w:ind w:left="720"/>
      <w:contextualSpacing/>
    </w:pPr>
    <w:rPr>
      <w:rFonts w:eastAsiaTheme="minorHAnsi"/>
    </w:rPr>
  </w:style>
  <w:style w:type="paragraph" w:customStyle="1" w:styleId="6F3FE4570A0C471E96DD9402DE49305A2">
    <w:name w:val="6F3FE4570A0C471E96DD9402DE49305A2"/>
    <w:rsid w:val="00795F8D"/>
    <w:pPr>
      <w:ind w:left="720"/>
      <w:contextualSpacing/>
    </w:pPr>
    <w:rPr>
      <w:rFonts w:eastAsiaTheme="minorHAnsi"/>
    </w:rPr>
  </w:style>
  <w:style w:type="paragraph" w:customStyle="1" w:styleId="42CF071511A941678BD80413266AABEB">
    <w:name w:val="42CF071511A941678BD80413266AABEB"/>
    <w:rsid w:val="00795F8D"/>
    <w:pPr>
      <w:spacing w:after="0" w:line="240" w:lineRule="auto"/>
    </w:pPr>
    <w:rPr>
      <w:rFonts w:ascii="Times New Roman" w:eastAsia="Times New Roman" w:hAnsi="Times New Roman" w:cs="Times New Roman"/>
      <w:sz w:val="24"/>
      <w:szCs w:val="24"/>
    </w:rPr>
  </w:style>
  <w:style w:type="paragraph" w:customStyle="1" w:styleId="26C8D52396054EF69C28CCD65958F78A">
    <w:name w:val="26C8D52396054EF69C28CCD65958F78A"/>
    <w:rsid w:val="00795F8D"/>
    <w:pPr>
      <w:spacing w:after="0" w:line="240" w:lineRule="auto"/>
    </w:pPr>
    <w:rPr>
      <w:rFonts w:ascii="Times New Roman" w:eastAsia="Times New Roman" w:hAnsi="Times New Roman" w:cs="Times New Roman"/>
      <w:sz w:val="24"/>
      <w:szCs w:val="24"/>
    </w:rPr>
  </w:style>
  <w:style w:type="paragraph" w:customStyle="1" w:styleId="67EB38E8DB10428BB4482F3618C8EDF517">
    <w:name w:val="67EB38E8DB10428BB4482F3618C8EDF517"/>
    <w:rsid w:val="00795F8D"/>
    <w:pPr>
      <w:ind w:left="720"/>
      <w:contextualSpacing/>
    </w:pPr>
    <w:rPr>
      <w:rFonts w:eastAsiaTheme="minorHAnsi"/>
    </w:rPr>
  </w:style>
  <w:style w:type="paragraph" w:customStyle="1" w:styleId="9537795CA33F4D6EA0BBAC5131389F0817">
    <w:name w:val="9537795CA33F4D6EA0BBAC5131389F0817"/>
    <w:rsid w:val="00795F8D"/>
    <w:pPr>
      <w:ind w:left="720"/>
      <w:contextualSpacing/>
    </w:pPr>
    <w:rPr>
      <w:rFonts w:eastAsiaTheme="minorHAnsi"/>
    </w:rPr>
  </w:style>
  <w:style w:type="paragraph" w:customStyle="1" w:styleId="8FA1C315E06F4DA78838902113A32C52">
    <w:name w:val="8FA1C315E06F4DA78838902113A32C52"/>
    <w:rsid w:val="00795F8D"/>
    <w:pPr>
      <w:ind w:left="720"/>
      <w:contextualSpacing/>
    </w:pPr>
    <w:rPr>
      <w:rFonts w:eastAsiaTheme="minorHAnsi"/>
    </w:rPr>
  </w:style>
  <w:style w:type="paragraph" w:customStyle="1" w:styleId="0CAC670704DF40E1A0C1E45A995F610A">
    <w:name w:val="0CAC670704DF40E1A0C1E45A995F610A"/>
    <w:rsid w:val="00795F8D"/>
    <w:pPr>
      <w:ind w:left="720"/>
      <w:contextualSpacing/>
    </w:pPr>
    <w:rPr>
      <w:rFonts w:eastAsiaTheme="minorHAnsi"/>
    </w:rPr>
  </w:style>
  <w:style w:type="paragraph" w:customStyle="1" w:styleId="7F779C09088F4EBCB2B1D5185DDA03C94">
    <w:name w:val="7F779C09088F4EBCB2B1D5185DDA03C94"/>
    <w:rsid w:val="00795F8D"/>
    <w:pPr>
      <w:ind w:left="720"/>
      <w:contextualSpacing/>
    </w:pPr>
    <w:rPr>
      <w:rFonts w:eastAsiaTheme="minorHAnsi"/>
    </w:rPr>
  </w:style>
  <w:style w:type="paragraph" w:customStyle="1" w:styleId="59EED542830A45E9A04D2F77A84D4EAC">
    <w:name w:val="59EED542830A45E9A04D2F77A84D4EAC"/>
    <w:rsid w:val="00795F8D"/>
    <w:pPr>
      <w:spacing w:after="0" w:line="240" w:lineRule="auto"/>
    </w:pPr>
    <w:rPr>
      <w:rFonts w:ascii="Times New Roman" w:eastAsia="Times New Roman" w:hAnsi="Times New Roman" w:cs="Times New Roman"/>
      <w:sz w:val="24"/>
      <w:szCs w:val="24"/>
    </w:rPr>
  </w:style>
  <w:style w:type="paragraph" w:customStyle="1" w:styleId="D8284EA3AFFC4218B76F67D740E12054">
    <w:name w:val="D8284EA3AFFC4218B76F67D740E12054"/>
    <w:rsid w:val="00795F8D"/>
    <w:pPr>
      <w:spacing w:after="0" w:line="240" w:lineRule="auto"/>
    </w:pPr>
    <w:rPr>
      <w:rFonts w:ascii="Times New Roman" w:eastAsia="Times New Roman" w:hAnsi="Times New Roman" w:cs="Times New Roman"/>
      <w:sz w:val="24"/>
      <w:szCs w:val="24"/>
    </w:rPr>
  </w:style>
  <w:style w:type="paragraph" w:customStyle="1" w:styleId="82CABA40B3004D6E889705D50F0CBB32">
    <w:name w:val="82CABA40B3004D6E889705D50F0CBB32"/>
    <w:rsid w:val="00795F8D"/>
    <w:pPr>
      <w:spacing w:after="0" w:line="240" w:lineRule="auto"/>
    </w:pPr>
    <w:rPr>
      <w:rFonts w:ascii="Times New Roman" w:eastAsia="Times New Roman" w:hAnsi="Times New Roman" w:cs="Times New Roman"/>
      <w:sz w:val="24"/>
      <w:szCs w:val="24"/>
    </w:rPr>
  </w:style>
  <w:style w:type="paragraph" w:customStyle="1" w:styleId="6C8B8F2B17324118B910F86200171CAB17">
    <w:name w:val="6C8B8F2B17324118B910F86200171CAB17"/>
    <w:rsid w:val="001A47E6"/>
    <w:pPr>
      <w:ind w:left="720"/>
      <w:contextualSpacing/>
    </w:pPr>
    <w:rPr>
      <w:rFonts w:eastAsiaTheme="minorHAnsi"/>
    </w:rPr>
  </w:style>
  <w:style w:type="paragraph" w:customStyle="1" w:styleId="33F881C2425343D59269CD410FA704AD19">
    <w:name w:val="33F881C2425343D59269CD410FA704AD19"/>
    <w:rsid w:val="001A47E6"/>
    <w:pPr>
      <w:ind w:left="720"/>
      <w:contextualSpacing/>
    </w:pPr>
    <w:rPr>
      <w:rFonts w:eastAsiaTheme="minorHAnsi"/>
    </w:rPr>
  </w:style>
  <w:style w:type="paragraph" w:customStyle="1" w:styleId="2BB692C38A3349BBAD136FDB5ABDF31D19">
    <w:name w:val="2BB692C38A3349BBAD136FDB5ABDF31D19"/>
    <w:rsid w:val="001A47E6"/>
    <w:pPr>
      <w:ind w:left="720"/>
      <w:contextualSpacing/>
    </w:pPr>
    <w:rPr>
      <w:rFonts w:eastAsiaTheme="minorHAnsi"/>
    </w:rPr>
  </w:style>
  <w:style w:type="paragraph" w:customStyle="1" w:styleId="A7B94B4A05B14A2CA7F949C2BBA83C5D19">
    <w:name w:val="A7B94B4A05B14A2CA7F949C2BBA83C5D19"/>
    <w:rsid w:val="001A47E6"/>
    <w:pPr>
      <w:ind w:left="720"/>
      <w:contextualSpacing/>
    </w:pPr>
    <w:rPr>
      <w:rFonts w:eastAsiaTheme="minorHAnsi"/>
    </w:rPr>
  </w:style>
  <w:style w:type="paragraph" w:customStyle="1" w:styleId="27DC8919EB514A34A25CFCB68F24047C19">
    <w:name w:val="27DC8919EB514A34A25CFCB68F24047C19"/>
    <w:rsid w:val="001A47E6"/>
    <w:pPr>
      <w:ind w:left="720"/>
      <w:contextualSpacing/>
    </w:pPr>
    <w:rPr>
      <w:rFonts w:eastAsiaTheme="minorHAnsi"/>
    </w:rPr>
  </w:style>
  <w:style w:type="paragraph" w:customStyle="1" w:styleId="FDC620D9FB824504BE46A5CBD56E4A8C20">
    <w:name w:val="FDC620D9FB824504BE46A5CBD56E4A8C20"/>
    <w:rsid w:val="001A47E6"/>
    <w:pPr>
      <w:ind w:left="720"/>
      <w:contextualSpacing/>
    </w:pPr>
    <w:rPr>
      <w:rFonts w:eastAsiaTheme="minorHAnsi"/>
    </w:rPr>
  </w:style>
  <w:style w:type="paragraph" w:customStyle="1" w:styleId="9862A52C31144CA8A362B91680166A4720">
    <w:name w:val="9862A52C31144CA8A362B91680166A4720"/>
    <w:rsid w:val="001A47E6"/>
    <w:pPr>
      <w:ind w:left="720"/>
      <w:contextualSpacing/>
    </w:pPr>
    <w:rPr>
      <w:rFonts w:eastAsiaTheme="minorHAnsi"/>
    </w:rPr>
  </w:style>
  <w:style w:type="paragraph" w:customStyle="1" w:styleId="1A31A7EE837840269BC253E166D4B4D019">
    <w:name w:val="1A31A7EE837840269BC253E166D4B4D019"/>
    <w:rsid w:val="001A47E6"/>
    <w:pPr>
      <w:ind w:left="720"/>
      <w:contextualSpacing/>
    </w:pPr>
    <w:rPr>
      <w:rFonts w:eastAsiaTheme="minorHAnsi"/>
    </w:rPr>
  </w:style>
  <w:style w:type="paragraph" w:customStyle="1" w:styleId="D717D165619841FF914539E7319472DA19">
    <w:name w:val="D717D165619841FF914539E7319472DA19"/>
    <w:rsid w:val="001A47E6"/>
    <w:pPr>
      <w:ind w:left="720"/>
      <w:contextualSpacing/>
    </w:pPr>
    <w:rPr>
      <w:rFonts w:eastAsiaTheme="minorHAnsi"/>
    </w:rPr>
  </w:style>
  <w:style w:type="paragraph" w:customStyle="1" w:styleId="5AAF1F706CEE4306A3418D2623F7A54319">
    <w:name w:val="5AAF1F706CEE4306A3418D2623F7A54319"/>
    <w:rsid w:val="001A47E6"/>
    <w:pPr>
      <w:ind w:left="720"/>
      <w:contextualSpacing/>
    </w:pPr>
    <w:rPr>
      <w:rFonts w:eastAsiaTheme="minorHAnsi"/>
    </w:rPr>
  </w:style>
  <w:style w:type="paragraph" w:customStyle="1" w:styleId="66BDD5BCACA849A69EA3CB18D568DB3519">
    <w:name w:val="66BDD5BCACA849A69EA3CB18D568DB3519"/>
    <w:rsid w:val="001A47E6"/>
    <w:pPr>
      <w:ind w:left="720"/>
      <w:contextualSpacing/>
    </w:pPr>
    <w:rPr>
      <w:rFonts w:eastAsiaTheme="minorHAnsi"/>
    </w:rPr>
  </w:style>
  <w:style w:type="paragraph" w:customStyle="1" w:styleId="8DF1161F32444142AC30A545F3B1720819">
    <w:name w:val="8DF1161F32444142AC30A545F3B1720819"/>
    <w:rsid w:val="001A47E6"/>
    <w:pPr>
      <w:ind w:left="720"/>
      <w:contextualSpacing/>
    </w:pPr>
    <w:rPr>
      <w:rFonts w:eastAsiaTheme="minorHAnsi"/>
    </w:rPr>
  </w:style>
  <w:style w:type="paragraph" w:customStyle="1" w:styleId="7FD52F393BBF492D81CAA3411E5A168E19">
    <w:name w:val="7FD52F393BBF492D81CAA3411E5A168E19"/>
    <w:rsid w:val="001A47E6"/>
    <w:pPr>
      <w:ind w:left="720"/>
      <w:contextualSpacing/>
    </w:pPr>
    <w:rPr>
      <w:rFonts w:eastAsiaTheme="minorHAnsi"/>
    </w:rPr>
  </w:style>
  <w:style w:type="paragraph" w:customStyle="1" w:styleId="61C7817EE606461DA5149F3EE04EA2FF19">
    <w:name w:val="61C7817EE606461DA5149F3EE04EA2FF19"/>
    <w:rsid w:val="001A47E6"/>
    <w:pPr>
      <w:ind w:left="720"/>
      <w:contextualSpacing/>
    </w:pPr>
    <w:rPr>
      <w:rFonts w:eastAsiaTheme="minorHAnsi"/>
    </w:rPr>
  </w:style>
  <w:style w:type="paragraph" w:customStyle="1" w:styleId="6F3FE4570A0C471E96DD9402DE49305A3">
    <w:name w:val="6F3FE4570A0C471E96DD9402DE49305A3"/>
    <w:rsid w:val="001A47E6"/>
    <w:pPr>
      <w:ind w:left="720"/>
      <w:contextualSpacing/>
    </w:pPr>
    <w:rPr>
      <w:rFonts w:eastAsiaTheme="minorHAnsi"/>
    </w:rPr>
  </w:style>
  <w:style w:type="paragraph" w:customStyle="1" w:styleId="42CF071511A941678BD80413266AABEB1">
    <w:name w:val="42CF071511A941678BD80413266AABEB1"/>
    <w:rsid w:val="001A47E6"/>
    <w:pPr>
      <w:spacing w:after="0" w:line="240" w:lineRule="auto"/>
    </w:pPr>
    <w:rPr>
      <w:rFonts w:ascii="Times New Roman" w:eastAsia="Times New Roman" w:hAnsi="Times New Roman" w:cs="Times New Roman"/>
      <w:sz w:val="24"/>
      <w:szCs w:val="24"/>
    </w:rPr>
  </w:style>
  <w:style w:type="paragraph" w:customStyle="1" w:styleId="26C8D52396054EF69C28CCD65958F78A1">
    <w:name w:val="26C8D52396054EF69C28CCD65958F78A1"/>
    <w:rsid w:val="001A47E6"/>
    <w:pPr>
      <w:spacing w:after="0" w:line="240" w:lineRule="auto"/>
    </w:pPr>
    <w:rPr>
      <w:rFonts w:ascii="Times New Roman" w:eastAsia="Times New Roman" w:hAnsi="Times New Roman" w:cs="Times New Roman"/>
      <w:sz w:val="24"/>
      <w:szCs w:val="24"/>
    </w:rPr>
  </w:style>
  <w:style w:type="paragraph" w:customStyle="1" w:styleId="67EB38E8DB10428BB4482F3618C8EDF518">
    <w:name w:val="67EB38E8DB10428BB4482F3618C8EDF518"/>
    <w:rsid w:val="001A47E6"/>
    <w:pPr>
      <w:ind w:left="720"/>
      <w:contextualSpacing/>
    </w:pPr>
    <w:rPr>
      <w:rFonts w:eastAsiaTheme="minorHAnsi"/>
    </w:rPr>
  </w:style>
  <w:style w:type="paragraph" w:customStyle="1" w:styleId="9537795CA33F4D6EA0BBAC5131389F0818">
    <w:name w:val="9537795CA33F4D6EA0BBAC5131389F0818"/>
    <w:rsid w:val="001A47E6"/>
    <w:pPr>
      <w:ind w:left="720"/>
      <w:contextualSpacing/>
    </w:pPr>
    <w:rPr>
      <w:rFonts w:eastAsiaTheme="minorHAnsi"/>
    </w:rPr>
  </w:style>
  <w:style w:type="paragraph" w:customStyle="1" w:styleId="8FA1C315E06F4DA78838902113A32C521">
    <w:name w:val="8FA1C315E06F4DA78838902113A32C521"/>
    <w:rsid w:val="001A47E6"/>
    <w:pPr>
      <w:ind w:left="720"/>
      <w:contextualSpacing/>
    </w:pPr>
    <w:rPr>
      <w:rFonts w:eastAsiaTheme="minorHAnsi"/>
    </w:rPr>
  </w:style>
  <w:style w:type="paragraph" w:customStyle="1" w:styleId="0CAC670704DF40E1A0C1E45A995F610A1">
    <w:name w:val="0CAC670704DF40E1A0C1E45A995F610A1"/>
    <w:rsid w:val="001A47E6"/>
    <w:pPr>
      <w:ind w:left="720"/>
      <w:contextualSpacing/>
    </w:pPr>
    <w:rPr>
      <w:rFonts w:eastAsiaTheme="minorHAnsi"/>
    </w:rPr>
  </w:style>
  <w:style w:type="paragraph" w:customStyle="1" w:styleId="7F779C09088F4EBCB2B1D5185DDA03C95">
    <w:name w:val="7F779C09088F4EBCB2B1D5185DDA03C95"/>
    <w:rsid w:val="001A47E6"/>
    <w:pPr>
      <w:ind w:left="720"/>
      <w:contextualSpacing/>
    </w:pPr>
    <w:rPr>
      <w:rFonts w:eastAsiaTheme="minorHAnsi"/>
    </w:rPr>
  </w:style>
  <w:style w:type="paragraph" w:customStyle="1" w:styleId="237C7941AF294C71817BC514FEFAA64C">
    <w:name w:val="237C7941AF294C71817BC514FEFAA64C"/>
    <w:rsid w:val="001A47E6"/>
    <w:pPr>
      <w:spacing w:after="0" w:line="240" w:lineRule="auto"/>
    </w:pPr>
    <w:rPr>
      <w:rFonts w:ascii="Times New Roman" w:eastAsia="Times New Roman" w:hAnsi="Times New Roman" w:cs="Times New Roman"/>
      <w:sz w:val="24"/>
      <w:szCs w:val="24"/>
    </w:rPr>
  </w:style>
  <w:style w:type="paragraph" w:customStyle="1" w:styleId="2A6EE2AD1A1E4F9C8E2F78EDE48F305F">
    <w:name w:val="2A6EE2AD1A1E4F9C8E2F78EDE48F305F"/>
    <w:rsid w:val="001A47E6"/>
    <w:pPr>
      <w:spacing w:after="0" w:line="240" w:lineRule="auto"/>
    </w:pPr>
    <w:rPr>
      <w:rFonts w:ascii="Times New Roman" w:eastAsia="Times New Roman" w:hAnsi="Times New Roman" w:cs="Times New Roman"/>
      <w:sz w:val="24"/>
      <w:szCs w:val="24"/>
    </w:rPr>
  </w:style>
  <w:style w:type="paragraph" w:customStyle="1" w:styleId="A174DA7268594466AF5AECED67A130E4">
    <w:name w:val="A174DA7268594466AF5AECED67A130E4"/>
    <w:rsid w:val="001A47E6"/>
    <w:pPr>
      <w:spacing w:after="0" w:line="240" w:lineRule="auto"/>
    </w:pPr>
    <w:rPr>
      <w:rFonts w:ascii="Times New Roman" w:eastAsia="Times New Roman" w:hAnsi="Times New Roman" w:cs="Times New Roman"/>
      <w:sz w:val="24"/>
      <w:szCs w:val="24"/>
    </w:rPr>
  </w:style>
  <w:style w:type="paragraph" w:customStyle="1" w:styleId="6C8B8F2B17324118B910F86200171CAB18">
    <w:name w:val="6C8B8F2B17324118B910F86200171CAB18"/>
    <w:rsid w:val="00FC3E50"/>
    <w:pPr>
      <w:ind w:left="720"/>
      <w:contextualSpacing/>
    </w:pPr>
    <w:rPr>
      <w:rFonts w:eastAsiaTheme="minorHAnsi"/>
    </w:rPr>
  </w:style>
  <w:style w:type="paragraph" w:customStyle="1" w:styleId="33F881C2425343D59269CD410FA704AD20">
    <w:name w:val="33F881C2425343D59269CD410FA704AD20"/>
    <w:rsid w:val="00FC3E50"/>
    <w:pPr>
      <w:ind w:left="720"/>
      <w:contextualSpacing/>
    </w:pPr>
    <w:rPr>
      <w:rFonts w:eastAsiaTheme="minorHAnsi"/>
    </w:rPr>
  </w:style>
  <w:style w:type="paragraph" w:customStyle="1" w:styleId="2BB692C38A3349BBAD136FDB5ABDF31D20">
    <w:name w:val="2BB692C38A3349BBAD136FDB5ABDF31D20"/>
    <w:rsid w:val="00FC3E50"/>
    <w:pPr>
      <w:ind w:left="720"/>
      <w:contextualSpacing/>
    </w:pPr>
    <w:rPr>
      <w:rFonts w:eastAsiaTheme="minorHAnsi"/>
    </w:rPr>
  </w:style>
  <w:style w:type="paragraph" w:customStyle="1" w:styleId="A7B94B4A05B14A2CA7F949C2BBA83C5D20">
    <w:name w:val="A7B94B4A05B14A2CA7F949C2BBA83C5D20"/>
    <w:rsid w:val="00FC3E50"/>
    <w:pPr>
      <w:ind w:left="720"/>
      <w:contextualSpacing/>
    </w:pPr>
    <w:rPr>
      <w:rFonts w:eastAsiaTheme="minorHAnsi"/>
    </w:rPr>
  </w:style>
  <w:style w:type="paragraph" w:customStyle="1" w:styleId="27DC8919EB514A34A25CFCB68F24047C20">
    <w:name w:val="27DC8919EB514A34A25CFCB68F24047C20"/>
    <w:rsid w:val="00FC3E50"/>
    <w:pPr>
      <w:ind w:left="720"/>
      <w:contextualSpacing/>
    </w:pPr>
    <w:rPr>
      <w:rFonts w:eastAsiaTheme="minorHAnsi"/>
    </w:rPr>
  </w:style>
  <w:style w:type="paragraph" w:customStyle="1" w:styleId="FDC620D9FB824504BE46A5CBD56E4A8C21">
    <w:name w:val="FDC620D9FB824504BE46A5CBD56E4A8C21"/>
    <w:rsid w:val="00FC3E50"/>
    <w:pPr>
      <w:ind w:left="720"/>
      <w:contextualSpacing/>
    </w:pPr>
    <w:rPr>
      <w:rFonts w:eastAsiaTheme="minorHAnsi"/>
    </w:rPr>
  </w:style>
  <w:style w:type="paragraph" w:customStyle="1" w:styleId="9862A52C31144CA8A362B91680166A4721">
    <w:name w:val="9862A52C31144CA8A362B91680166A4721"/>
    <w:rsid w:val="00FC3E50"/>
    <w:pPr>
      <w:ind w:left="720"/>
      <w:contextualSpacing/>
    </w:pPr>
    <w:rPr>
      <w:rFonts w:eastAsiaTheme="minorHAnsi"/>
    </w:rPr>
  </w:style>
  <w:style w:type="paragraph" w:customStyle="1" w:styleId="1A31A7EE837840269BC253E166D4B4D020">
    <w:name w:val="1A31A7EE837840269BC253E166D4B4D020"/>
    <w:rsid w:val="00FC3E50"/>
    <w:pPr>
      <w:ind w:left="720"/>
      <w:contextualSpacing/>
    </w:pPr>
    <w:rPr>
      <w:rFonts w:eastAsiaTheme="minorHAnsi"/>
    </w:rPr>
  </w:style>
  <w:style w:type="paragraph" w:customStyle="1" w:styleId="D717D165619841FF914539E7319472DA20">
    <w:name w:val="D717D165619841FF914539E7319472DA20"/>
    <w:rsid w:val="00FC3E50"/>
    <w:pPr>
      <w:ind w:left="720"/>
      <w:contextualSpacing/>
    </w:pPr>
    <w:rPr>
      <w:rFonts w:eastAsiaTheme="minorHAnsi"/>
    </w:rPr>
  </w:style>
  <w:style w:type="paragraph" w:customStyle="1" w:styleId="5AAF1F706CEE4306A3418D2623F7A54320">
    <w:name w:val="5AAF1F706CEE4306A3418D2623F7A54320"/>
    <w:rsid w:val="00FC3E50"/>
    <w:pPr>
      <w:ind w:left="720"/>
      <w:contextualSpacing/>
    </w:pPr>
    <w:rPr>
      <w:rFonts w:eastAsiaTheme="minorHAnsi"/>
    </w:rPr>
  </w:style>
  <w:style w:type="paragraph" w:customStyle="1" w:styleId="66BDD5BCACA849A69EA3CB18D568DB3520">
    <w:name w:val="66BDD5BCACA849A69EA3CB18D568DB3520"/>
    <w:rsid w:val="00FC3E50"/>
    <w:pPr>
      <w:ind w:left="720"/>
      <w:contextualSpacing/>
    </w:pPr>
    <w:rPr>
      <w:rFonts w:eastAsiaTheme="minorHAnsi"/>
    </w:rPr>
  </w:style>
  <w:style w:type="paragraph" w:customStyle="1" w:styleId="8DF1161F32444142AC30A545F3B1720820">
    <w:name w:val="8DF1161F32444142AC30A545F3B1720820"/>
    <w:rsid w:val="00FC3E50"/>
    <w:pPr>
      <w:ind w:left="720"/>
      <w:contextualSpacing/>
    </w:pPr>
    <w:rPr>
      <w:rFonts w:eastAsiaTheme="minorHAnsi"/>
    </w:rPr>
  </w:style>
  <w:style w:type="paragraph" w:customStyle="1" w:styleId="7FD52F393BBF492D81CAA3411E5A168E20">
    <w:name w:val="7FD52F393BBF492D81CAA3411E5A168E20"/>
    <w:rsid w:val="00FC3E50"/>
    <w:pPr>
      <w:ind w:left="720"/>
      <w:contextualSpacing/>
    </w:pPr>
    <w:rPr>
      <w:rFonts w:eastAsiaTheme="minorHAnsi"/>
    </w:rPr>
  </w:style>
  <w:style w:type="paragraph" w:customStyle="1" w:styleId="61C7817EE606461DA5149F3EE04EA2FF20">
    <w:name w:val="61C7817EE606461DA5149F3EE04EA2FF20"/>
    <w:rsid w:val="00FC3E50"/>
    <w:pPr>
      <w:ind w:left="720"/>
      <w:contextualSpacing/>
    </w:pPr>
    <w:rPr>
      <w:rFonts w:eastAsiaTheme="minorHAnsi"/>
    </w:rPr>
  </w:style>
  <w:style w:type="paragraph" w:customStyle="1" w:styleId="6F3FE4570A0C471E96DD9402DE49305A4">
    <w:name w:val="6F3FE4570A0C471E96DD9402DE49305A4"/>
    <w:rsid w:val="00FC3E50"/>
    <w:pPr>
      <w:ind w:left="720"/>
      <w:contextualSpacing/>
    </w:pPr>
    <w:rPr>
      <w:rFonts w:eastAsiaTheme="minorHAnsi"/>
    </w:rPr>
  </w:style>
  <w:style w:type="paragraph" w:customStyle="1" w:styleId="42CF071511A941678BD80413266AABEB2">
    <w:name w:val="42CF071511A941678BD80413266AABEB2"/>
    <w:rsid w:val="00FC3E50"/>
    <w:pPr>
      <w:spacing w:after="0" w:line="240" w:lineRule="auto"/>
    </w:pPr>
    <w:rPr>
      <w:rFonts w:ascii="Times New Roman" w:eastAsia="Times New Roman" w:hAnsi="Times New Roman" w:cs="Times New Roman"/>
      <w:sz w:val="24"/>
      <w:szCs w:val="24"/>
    </w:rPr>
  </w:style>
  <w:style w:type="paragraph" w:customStyle="1" w:styleId="26C8D52396054EF69C28CCD65958F78A2">
    <w:name w:val="26C8D52396054EF69C28CCD65958F78A2"/>
    <w:rsid w:val="00FC3E50"/>
    <w:pPr>
      <w:spacing w:after="0" w:line="240" w:lineRule="auto"/>
    </w:pPr>
    <w:rPr>
      <w:rFonts w:ascii="Times New Roman" w:eastAsia="Times New Roman" w:hAnsi="Times New Roman" w:cs="Times New Roman"/>
      <w:sz w:val="24"/>
      <w:szCs w:val="24"/>
    </w:rPr>
  </w:style>
  <w:style w:type="paragraph" w:customStyle="1" w:styleId="67EB38E8DB10428BB4482F3618C8EDF519">
    <w:name w:val="67EB38E8DB10428BB4482F3618C8EDF519"/>
    <w:rsid w:val="00FC3E50"/>
    <w:pPr>
      <w:ind w:left="720"/>
      <w:contextualSpacing/>
    </w:pPr>
    <w:rPr>
      <w:rFonts w:eastAsiaTheme="minorHAnsi"/>
    </w:rPr>
  </w:style>
  <w:style w:type="paragraph" w:customStyle="1" w:styleId="9537795CA33F4D6EA0BBAC5131389F0819">
    <w:name w:val="9537795CA33F4D6EA0BBAC5131389F0819"/>
    <w:rsid w:val="00FC3E50"/>
    <w:pPr>
      <w:ind w:left="720"/>
      <w:contextualSpacing/>
    </w:pPr>
    <w:rPr>
      <w:rFonts w:eastAsiaTheme="minorHAnsi"/>
    </w:rPr>
  </w:style>
  <w:style w:type="paragraph" w:customStyle="1" w:styleId="8FA1C315E06F4DA78838902113A32C522">
    <w:name w:val="8FA1C315E06F4DA78838902113A32C522"/>
    <w:rsid w:val="00FC3E50"/>
    <w:pPr>
      <w:ind w:left="720"/>
      <w:contextualSpacing/>
    </w:pPr>
    <w:rPr>
      <w:rFonts w:eastAsiaTheme="minorHAnsi"/>
    </w:rPr>
  </w:style>
  <w:style w:type="paragraph" w:customStyle="1" w:styleId="16AC1B096C6343249A01ECA0E9D9778A">
    <w:name w:val="16AC1B096C6343249A01ECA0E9D9778A"/>
    <w:rsid w:val="00FC3E50"/>
    <w:pPr>
      <w:ind w:left="720"/>
      <w:contextualSpacing/>
    </w:pPr>
    <w:rPr>
      <w:rFonts w:eastAsiaTheme="minorHAnsi"/>
    </w:rPr>
  </w:style>
  <w:style w:type="paragraph" w:customStyle="1" w:styleId="EE380FDCAF8A4C8A87304F88A2A99B71">
    <w:name w:val="EE380FDCAF8A4C8A87304F88A2A99B71"/>
    <w:rsid w:val="00FC3E50"/>
    <w:pPr>
      <w:spacing w:after="0" w:line="240" w:lineRule="auto"/>
    </w:pPr>
    <w:rPr>
      <w:rFonts w:ascii="Times New Roman" w:eastAsia="Times New Roman" w:hAnsi="Times New Roman" w:cs="Times New Roman"/>
      <w:sz w:val="24"/>
      <w:szCs w:val="24"/>
    </w:rPr>
  </w:style>
  <w:style w:type="paragraph" w:customStyle="1" w:styleId="77C504FC67FD4528905A03BA5B39CE75">
    <w:name w:val="77C504FC67FD4528905A03BA5B39CE75"/>
    <w:rsid w:val="00FC3E50"/>
    <w:pPr>
      <w:spacing w:after="0" w:line="240" w:lineRule="auto"/>
    </w:pPr>
    <w:rPr>
      <w:rFonts w:ascii="Times New Roman" w:eastAsia="Times New Roman" w:hAnsi="Times New Roman" w:cs="Times New Roman"/>
      <w:sz w:val="24"/>
      <w:szCs w:val="24"/>
    </w:rPr>
  </w:style>
  <w:style w:type="paragraph" w:customStyle="1" w:styleId="9BB68238F7D04606AD48D27278D79984">
    <w:name w:val="9BB68238F7D04606AD48D27278D79984"/>
    <w:rsid w:val="00FC3E50"/>
    <w:pPr>
      <w:spacing w:after="0" w:line="240" w:lineRule="auto"/>
    </w:pPr>
    <w:rPr>
      <w:rFonts w:ascii="Times New Roman" w:eastAsia="Times New Roman" w:hAnsi="Times New Roman" w:cs="Times New Roman"/>
      <w:sz w:val="24"/>
      <w:szCs w:val="24"/>
    </w:rPr>
  </w:style>
  <w:style w:type="paragraph" w:customStyle="1" w:styleId="6C8B8F2B17324118B910F86200171CAB19">
    <w:name w:val="6C8B8F2B17324118B910F86200171CAB19"/>
    <w:rsid w:val="00FC3E50"/>
    <w:pPr>
      <w:ind w:left="720"/>
      <w:contextualSpacing/>
    </w:pPr>
    <w:rPr>
      <w:rFonts w:eastAsiaTheme="minorHAnsi"/>
    </w:rPr>
  </w:style>
  <w:style w:type="paragraph" w:customStyle="1" w:styleId="33F881C2425343D59269CD410FA704AD21">
    <w:name w:val="33F881C2425343D59269CD410FA704AD21"/>
    <w:rsid w:val="00FC3E50"/>
    <w:pPr>
      <w:ind w:left="720"/>
      <w:contextualSpacing/>
    </w:pPr>
    <w:rPr>
      <w:rFonts w:eastAsiaTheme="minorHAnsi"/>
    </w:rPr>
  </w:style>
  <w:style w:type="paragraph" w:customStyle="1" w:styleId="2BB692C38A3349BBAD136FDB5ABDF31D21">
    <w:name w:val="2BB692C38A3349BBAD136FDB5ABDF31D21"/>
    <w:rsid w:val="00FC3E50"/>
    <w:pPr>
      <w:ind w:left="720"/>
      <w:contextualSpacing/>
    </w:pPr>
    <w:rPr>
      <w:rFonts w:eastAsiaTheme="minorHAnsi"/>
    </w:rPr>
  </w:style>
  <w:style w:type="paragraph" w:customStyle="1" w:styleId="A7B94B4A05B14A2CA7F949C2BBA83C5D21">
    <w:name w:val="A7B94B4A05B14A2CA7F949C2BBA83C5D21"/>
    <w:rsid w:val="00FC3E50"/>
    <w:pPr>
      <w:ind w:left="720"/>
      <w:contextualSpacing/>
    </w:pPr>
    <w:rPr>
      <w:rFonts w:eastAsiaTheme="minorHAnsi"/>
    </w:rPr>
  </w:style>
  <w:style w:type="paragraph" w:customStyle="1" w:styleId="27DC8919EB514A34A25CFCB68F24047C21">
    <w:name w:val="27DC8919EB514A34A25CFCB68F24047C21"/>
    <w:rsid w:val="00FC3E50"/>
    <w:pPr>
      <w:ind w:left="720"/>
      <w:contextualSpacing/>
    </w:pPr>
    <w:rPr>
      <w:rFonts w:eastAsiaTheme="minorHAnsi"/>
    </w:rPr>
  </w:style>
  <w:style w:type="paragraph" w:customStyle="1" w:styleId="FDC620D9FB824504BE46A5CBD56E4A8C22">
    <w:name w:val="FDC620D9FB824504BE46A5CBD56E4A8C22"/>
    <w:rsid w:val="00FC3E50"/>
    <w:pPr>
      <w:ind w:left="720"/>
      <w:contextualSpacing/>
    </w:pPr>
    <w:rPr>
      <w:rFonts w:eastAsiaTheme="minorHAnsi"/>
    </w:rPr>
  </w:style>
  <w:style w:type="paragraph" w:customStyle="1" w:styleId="9862A52C31144CA8A362B91680166A4722">
    <w:name w:val="9862A52C31144CA8A362B91680166A4722"/>
    <w:rsid w:val="00FC3E50"/>
    <w:pPr>
      <w:ind w:left="720"/>
      <w:contextualSpacing/>
    </w:pPr>
    <w:rPr>
      <w:rFonts w:eastAsiaTheme="minorHAnsi"/>
    </w:rPr>
  </w:style>
  <w:style w:type="paragraph" w:customStyle="1" w:styleId="1A31A7EE837840269BC253E166D4B4D021">
    <w:name w:val="1A31A7EE837840269BC253E166D4B4D021"/>
    <w:rsid w:val="00FC3E50"/>
    <w:pPr>
      <w:ind w:left="720"/>
      <w:contextualSpacing/>
    </w:pPr>
    <w:rPr>
      <w:rFonts w:eastAsiaTheme="minorHAnsi"/>
    </w:rPr>
  </w:style>
  <w:style w:type="paragraph" w:customStyle="1" w:styleId="D717D165619841FF914539E7319472DA21">
    <w:name w:val="D717D165619841FF914539E7319472DA21"/>
    <w:rsid w:val="00FC3E50"/>
    <w:pPr>
      <w:ind w:left="720"/>
      <w:contextualSpacing/>
    </w:pPr>
    <w:rPr>
      <w:rFonts w:eastAsiaTheme="minorHAnsi"/>
    </w:rPr>
  </w:style>
  <w:style w:type="paragraph" w:customStyle="1" w:styleId="5AAF1F706CEE4306A3418D2623F7A54321">
    <w:name w:val="5AAF1F706CEE4306A3418D2623F7A54321"/>
    <w:rsid w:val="00FC3E50"/>
    <w:pPr>
      <w:ind w:left="720"/>
      <w:contextualSpacing/>
    </w:pPr>
    <w:rPr>
      <w:rFonts w:eastAsiaTheme="minorHAnsi"/>
    </w:rPr>
  </w:style>
  <w:style w:type="paragraph" w:customStyle="1" w:styleId="66BDD5BCACA849A69EA3CB18D568DB3521">
    <w:name w:val="66BDD5BCACA849A69EA3CB18D568DB3521"/>
    <w:rsid w:val="00FC3E50"/>
    <w:pPr>
      <w:ind w:left="720"/>
      <w:contextualSpacing/>
    </w:pPr>
    <w:rPr>
      <w:rFonts w:eastAsiaTheme="minorHAnsi"/>
    </w:rPr>
  </w:style>
  <w:style w:type="paragraph" w:customStyle="1" w:styleId="8DF1161F32444142AC30A545F3B1720821">
    <w:name w:val="8DF1161F32444142AC30A545F3B1720821"/>
    <w:rsid w:val="00FC3E50"/>
    <w:pPr>
      <w:ind w:left="720"/>
      <w:contextualSpacing/>
    </w:pPr>
    <w:rPr>
      <w:rFonts w:eastAsiaTheme="minorHAnsi"/>
    </w:rPr>
  </w:style>
  <w:style w:type="paragraph" w:customStyle="1" w:styleId="7FD52F393BBF492D81CAA3411E5A168E21">
    <w:name w:val="7FD52F393BBF492D81CAA3411E5A168E21"/>
    <w:rsid w:val="00FC3E50"/>
    <w:pPr>
      <w:ind w:left="720"/>
      <w:contextualSpacing/>
    </w:pPr>
    <w:rPr>
      <w:rFonts w:eastAsiaTheme="minorHAnsi"/>
    </w:rPr>
  </w:style>
  <w:style w:type="paragraph" w:customStyle="1" w:styleId="61C7817EE606461DA5149F3EE04EA2FF21">
    <w:name w:val="61C7817EE606461DA5149F3EE04EA2FF21"/>
    <w:rsid w:val="00FC3E50"/>
    <w:pPr>
      <w:ind w:left="720"/>
      <w:contextualSpacing/>
    </w:pPr>
    <w:rPr>
      <w:rFonts w:eastAsiaTheme="minorHAnsi"/>
    </w:rPr>
  </w:style>
  <w:style w:type="paragraph" w:customStyle="1" w:styleId="6F3FE4570A0C471E96DD9402DE49305A5">
    <w:name w:val="6F3FE4570A0C471E96DD9402DE49305A5"/>
    <w:rsid w:val="00FC3E50"/>
    <w:pPr>
      <w:ind w:left="720"/>
      <w:contextualSpacing/>
    </w:pPr>
    <w:rPr>
      <w:rFonts w:eastAsiaTheme="minorHAnsi"/>
    </w:rPr>
  </w:style>
  <w:style w:type="paragraph" w:customStyle="1" w:styleId="42CF071511A941678BD80413266AABEB3">
    <w:name w:val="42CF071511A941678BD80413266AABEB3"/>
    <w:rsid w:val="00FC3E50"/>
    <w:pPr>
      <w:spacing w:after="0" w:line="240" w:lineRule="auto"/>
    </w:pPr>
    <w:rPr>
      <w:rFonts w:ascii="Times New Roman" w:eastAsia="Times New Roman" w:hAnsi="Times New Roman" w:cs="Times New Roman"/>
      <w:sz w:val="24"/>
      <w:szCs w:val="24"/>
    </w:rPr>
  </w:style>
  <w:style w:type="paragraph" w:customStyle="1" w:styleId="26C8D52396054EF69C28CCD65958F78A3">
    <w:name w:val="26C8D52396054EF69C28CCD65958F78A3"/>
    <w:rsid w:val="00FC3E50"/>
    <w:pPr>
      <w:spacing w:after="0" w:line="240" w:lineRule="auto"/>
    </w:pPr>
    <w:rPr>
      <w:rFonts w:ascii="Times New Roman" w:eastAsia="Times New Roman" w:hAnsi="Times New Roman" w:cs="Times New Roman"/>
      <w:sz w:val="24"/>
      <w:szCs w:val="24"/>
    </w:rPr>
  </w:style>
  <w:style w:type="paragraph" w:customStyle="1" w:styleId="67EB38E8DB10428BB4482F3618C8EDF520">
    <w:name w:val="67EB38E8DB10428BB4482F3618C8EDF520"/>
    <w:rsid w:val="00FC3E50"/>
    <w:pPr>
      <w:ind w:left="720"/>
      <w:contextualSpacing/>
    </w:pPr>
    <w:rPr>
      <w:rFonts w:eastAsiaTheme="minorHAnsi"/>
    </w:rPr>
  </w:style>
  <w:style w:type="paragraph" w:customStyle="1" w:styleId="9537795CA33F4D6EA0BBAC5131389F0820">
    <w:name w:val="9537795CA33F4D6EA0BBAC5131389F0820"/>
    <w:rsid w:val="00FC3E50"/>
    <w:pPr>
      <w:ind w:left="720"/>
      <w:contextualSpacing/>
    </w:pPr>
    <w:rPr>
      <w:rFonts w:eastAsiaTheme="minorHAnsi"/>
    </w:rPr>
  </w:style>
  <w:style w:type="paragraph" w:customStyle="1" w:styleId="8FA1C315E06F4DA78838902113A32C523">
    <w:name w:val="8FA1C315E06F4DA78838902113A32C523"/>
    <w:rsid w:val="00FC3E50"/>
    <w:pPr>
      <w:ind w:left="720"/>
      <w:contextualSpacing/>
    </w:pPr>
    <w:rPr>
      <w:rFonts w:eastAsiaTheme="minorHAnsi"/>
    </w:rPr>
  </w:style>
  <w:style w:type="paragraph" w:customStyle="1" w:styleId="16AC1B096C6343249A01ECA0E9D9778A1">
    <w:name w:val="16AC1B096C6343249A01ECA0E9D9778A1"/>
    <w:rsid w:val="00FC3E50"/>
    <w:pPr>
      <w:ind w:left="720"/>
      <w:contextualSpacing/>
    </w:pPr>
    <w:rPr>
      <w:rFonts w:eastAsiaTheme="minorHAnsi"/>
    </w:rPr>
  </w:style>
  <w:style w:type="paragraph" w:customStyle="1" w:styleId="EE380FDCAF8A4C8A87304F88A2A99B711">
    <w:name w:val="EE380FDCAF8A4C8A87304F88A2A99B711"/>
    <w:rsid w:val="00FC3E50"/>
    <w:pPr>
      <w:spacing w:after="0" w:line="240" w:lineRule="auto"/>
    </w:pPr>
    <w:rPr>
      <w:rFonts w:ascii="Times New Roman" w:eastAsia="Times New Roman" w:hAnsi="Times New Roman" w:cs="Times New Roman"/>
      <w:sz w:val="24"/>
      <w:szCs w:val="24"/>
    </w:rPr>
  </w:style>
  <w:style w:type="paragraph" w:customStyle="1" w:styleId="77C504FC67FD4528905A03BA5B39CE751">
    <w:name w:val="77C504FC67FD4528905A03BA5B39CE751"/>
    <w:rsid w:val="00FC3E50"/>
    <w:pPr>
      <w:spacing w:after="0" w:line="240" w:lineRule="auto"/>
    </w:pPr>
    <w:rPr>
      <w:rFonts w:ascii="Times New Roman" w:eastAsia="Times New Roman" w:hAnsi="Times New Roman" w:cs="Times New Roman"/>
      <w:sz w:val="24"/>
      <w:szCs w:val="24"/>
    </w:rPr>
  </w:style>
  <w:style w:type="paragraph" w:customStyle="1" w:styleId="9BB68238F7D04606AD48D27278D799841">
    <w:name w:val="9BB68238F7D04606AD48D27278D799841"/>
    <w:rsid w:val="00FC3E50"/>
    <w:pPr>
      <w:spacing w:after="0" w:line="240" w:lineRule="auto"/>
    </w:pPr>
    <w:rPr>
      <w:rFonts w:ascii="Times New Roman" w:eastAsia="Times New Roman" w:hAnsi="Times New Roman" w:cs="Times New Roman"/>
      <w:sz w:val="24"/>
      <w:szCs w:val="24"/>
    </w:rPr>
  </w:style>
  <w:style w:type="paragraph" w:customStyle="1" w:styleId="6C8B8F2B17324118B910F86200171CAB20">
    <w:name w:val="6C8B8F2B17324118B910F86200171CAB20"/>
    <w:rsid w:val="00857C39"/>
    <w:pPr>
      <w:ind w:left="720"/>
      <w:contextualSpacing/>
    </w:pPr>
    <w:rPr>
      <w:rFonts w:eastAsiaTheme="minorHAnsi"/>
    </w:rPr>
  </w:style>
  <w:style w:type="paragraph" w:customStyle="1" w:styleId="33F881C2425343D59269CD410FA704AD22">
    <w:name w:val="33F881C2425343D59269CD410FA704AD22"/>
    <w:rsid w:val="00857C39"/>
    <w:pPr>
      <w:ind w:left="720"/>
      <w:contextualSpacing/>
    </w:pPr>
    <w:rPr>
      <w:rFonts w:eastAsiaTheme="minorHAnsi"/>
    </w:rPr>
  </w:style>
  <w:style w:type="paragraph" w:customStyle="1" w:styleId="2BB692C38A3349BBAD136FDB5ABDF31D22">
    <w:name w:val="2BB692C38A3349BBAD136FDB5ABDF31D22"/>
    <w:rsid w:val="00857C39"/>
    <w:pPr>
      <w:ind w:left="720"/>
      <w:contextualSpacing/>
    </w:pPr>
    <w:rPr>
      <w:rFonts w:eastAsiaTheme="minorHAnsi"/>
    </w:rPr>
  </w:style>
  <w:style w:type="paragraph" w:customStyle="1" w:styleId="A7B94B4A05B14A2CA7F949C2BBA83C5D22">
    <w:name w:val="A7B94B4A05B14A2CA7F949C2BBA83C5D22"/>
    <w:rsid w:val="00857C39"/>
    <w:pPr>
      <w:ind w:left="720"/>
      <w:contextualSpacing/>
    </w:pPr>
    <w:rPr>
      <w:rFonts w:eastAsiaTheme="minorHAnsi"/>
    </w:rPr>
  </w:style>
  <w:style w:type="paragraph" w:customStyle="1" w:styleId="27DC8919EB514A34A25CFCB68F24047C22">
    <w:name w:val="27DC8919EB514A34A25CFCB68F24047C22"/>
    <w:rsid w:val="00857C39"/>
    <w:pPr>
      <w:ind w:left="720"/>
      <w:contextualSpacing/>
    </w:pPr>
    <w:rPr>
      <w:rFonts w:eastAsiaTheme="minorHAnsi"/>
    </w:rPr>
  </w:style>
  <w:style w:type="paragraph" w:customStyle="1" w:styleId="FDC620D9FB824504BE46A5CBD56E4A8C23">
    <w:name w:val="FDC620D9FB824504BE46A5CBD56E4A8C23"/>
    <w:rsid w:val="00857C39"/>
    <w:pPr>
      <w:ind w:left="720"/>
      <w:contextualSpacing/>
    </w:pPr>
    <w:rPr>
      <w:rFonts w:eastAsiaTheme="minorHAnsi"/>
    </w:rPr>
  </w:style>
  <w:style w:type="paragraph" w:customStyle="1" w:styleId="9862A52C31144CA8A362B91680166A4723">
    <w:name w:val="9862A52C31144CA8A362B91680166A4723"/>
    <w:rsid w:val="00857C39"/>
    <w:pPr>
      <w:ind w:left="720"/>
      <w:contextualSpacing/>
    </w:pPr>
    <w:rPr>
      <w:rFonts w:eastAsiaTheme="minorHAnsi"/>
    </w:rPr>
  </w:style>
  <w:style w:type="paragraph" w:customStyle="1" w:styleId="1A31A7EE837840269BC253E166D4B4D022">
    <w:name w:val="1A31A7EE837840269BC253E166D4B4D022"/>
    <w:rsid w:val="00857C39"/>
    <w:pPr>
      <w:ind w:left="720"/>
      <w:contextualSpacing/>
    </w:pPr>
    <w:rPr>
      <w:rFonts w:eastAsiaTheme="minorHAnsi"/>
    </w:rPr>
  </w:style>
  <w:style w:type="paragraph" w:customStyle="1" w:styleId="D717D165619841FF914539E7319472DA22">
    <w:name w:val="D717D165619841FF914539E7319472DA22"/>
    <w:rsid w:val="00857C39"/>
    <w:pPr>
      <w:ind w:left="720"/>
      <w:contextualSpacing/>
    </w:pPr>
    <w:rPr>
      <w:rFonts w:eastAsiaTheme="minorHAnsi"/>
    </w:rPr>
  </w:style>
  <w:style w:type="paragraph" w:customStyle="1" w:styleId="5AAF1F706CEE4306A3418D2623F7A54322">
    <w:name w:val="5AAF1F706CEE4306A3418D2623F7A54322"/>
    <w:rsid w:val="00857C39"/>
    <w:pPr>
      <w:ind w:left="720"/>
      <w:contextualSpacing/>
    </w:pPr>
    <w:rPr>
      <w:rFonts w:eastAsiaTheme="minorHAnsi"/>
    </w:rPr>
  </w:style>
  <w:style w:type="paragraph" w:customStyle="1" w:styleId="66BDD5BCACA849A69EA3CB18D568DB3522">
    <w:name w:val="66BDD5BCACA849A69EA3CB18D568DB3522"/>
    <w:rsid w:val="00857C39"/>
    <w:pPr>
      <w:ind w:left="720"/>
      <w:contextualSpacing/>
    </w:pPr>
    <w:rPr>
      <w:rFonts w:eastAsiaTheme="minorHAnsi"/>
    </w:rPr>
  </w:style>
  <w:style w:type="paragraph" w:customStyle="1" w:styleId="8DF1161F32444142AC30A545F3B1720822">
    <w:name w:val="8DF1161F32444142AC30A545F3B1720822"/>
    <w:rsid w:val="00857C39"/>
    <w:pPr>
      <w:ind w:left="720"/>
      <w:contextualSpacing/>
    </w:pPr>
    <w:rPr>
      <w:rFonts w:eastAsiaTheme="minorHAnsi"/>
    </w:rPr>
  </w:style>
  <w:style w:type="paragraph" w:customStyle="1" w:styleId="7FD52F393BBF492D81CAA3411E5A168E22">
    <w:name w:val="7FD52F393BBF492D81CAA3411E5A168E22"/>
    <w:rsid w:val="00857C39"/>
    <w:pPr>
      <w:ind w:left="720"/>
      <w:contextualSpacing/>
    </w:pPr>
    <w:rPr>
      <w:rFonts w:eastAsiaTheme="minorHAnsi"/>
    </w:rPr>
  </w:style>
  <w:style w:type="paragraph" w:customStyle="1" w:styleId="61C7817EE606461DA5149F3EE04EA2FF22">
    <w:name w:val="61C7817EE606461DA5149F3EE04EA2FF22"/>
    <w:rsid w:val="00857C39"/>
    <w:pPr>
      <w:ind w:left="720"/>
      <w:contextualSpacing/>
    </w:pPr>
    <w:rPr>
      <w:rFonts w:eastAsiaTheme="minorHAnsi"/>
    </w:rPr>
  </w:style>
  <w:style w:type="paragraph" w:customStyle="1" w:styleId="6F3FE4570A0C471E96DD9402DE49305A6">
    <w:name w:val="6F3FE4570A0C471E96DD9402DE49305A6"/>
    <w:rsid w:val="00857C39"/>
    <w:pPr>
      <w:ind w:left="720"/>
      <w:contextualSpacing/>
    </w:pPr>
    <w:rPr>
      <w:rFonts w:eastAsiaTheme="minorHAnsi"/>
    </w:rPr>
  </w:style>
  <w:style w:type="paragraph" w:customStyle="1" w:styleId="42CF071511A941678BD80413266AABEB4">
    <w:name w:val="42CF071511A941678BD80413266AABEB4"/>
    <w:rsid w:val="00857C39"/>
    <w:pPr>
      <w:spacing w:after="0" w:line="240" w:lineRule="auto"/>
    </w:pPr>
    <w:rPr>
      <w:rFonts w:ascii="Times New Roman" w:eastAsia="Times New Roman" w:hAnsi="Times New Roman" w:cs="Times New Roman"/>
      <w:sz w:val="24"/>
      <w:szCs w:val="24"/>
    </w:rPr>
  </w:style>
  <w:style w:type="paragraph" w:customStyle="1" w:styleId="26C8D52396054EF69C28CCD65958F78A4">
    <w:name w:val="26C8D52396054EF69C28CCD65958F78A4"/>
    <w:rsid w:val="00857C39"/>
    <w:pPr>
      <w:spacing w:after="0" w:line="240" w:lineRule="auto"/>
    </w:pPr>
    <w:rPr>
      <w:rFonts w:ascii="Times New Roman" w:eastAsia="Times New Roman" w:hAnsi="Times New Roman" w:cs="Times New Roman"/>
      <w:sz w:val="24"/>
      <w:szCs w:val="24"/>
    </w:rPr>
  </w:style>
  <w:style w:type="paragraph" w:customStyle="1" w:styleId="67EB38E8DB10428BB4482F3618C8EDF521">
    <w:name w:val="67EB38E8DB10428BB4482F3618C8EDF521"/>
    <w:rsid w:val="00857C39"/>
    <w:pPr>
      <w:ind w:left="720"/>
      <w:contextualSpacing/>
    </w:pPr>
    <w:rPr>
      <w:rFonts w:eastAsiaTheme="minorHAnsi"/>
    </w:rPr>
  </w:style>
  <w:style w:type="paragraph" w:customStyle="1" w:styleId="9537795CA33F4D6EA0BBAC5131389F0821">
    <w:name w:val="9537795CA33F4D6EA0BBAC5131389F0821"/>
    <w:rsid w:val="00857C39"/>
    <w:pPr>
      <w:ind w:left="720"/>
      <w:contextualSpacing/>
    </w:pPr>
    <w:rPr>
      <w:rFonts w:eastAsiaTheme="minorHAnsi"/>
    </w:rPr>
  </w:style>
  <w:style w:type="paragraph" w:customStyle="1" w:styleId="8FA1C315E06F4DA78838902113A32C524">
    <w:name w:val="8FA1C315E06F4DA78838902113A32C524"/>
    <w:rsid w:val="00857C39"/>
    <w:pPr>
      <w:ind w:left="720"/>
      <w:contextualSpacing/>
    </w:pPr>
    <w:rPr>
      <w:rFonts w:eastAsiaTheme="minorHAnsi"/>
    </w:rPr>
  </w:style>
  <w:style w:type="paragraph" w:customStyle="1" w:styleId="16AC1B096C6343249A01ECA0E9D9778A2">
    <w:name w:val="16AC1B096C6343249A01ECA0E9D9778A2"/>
    <w:rsid w:val="00857C39"/>
    <w:pPr>
      <w:ind w:left="720"/>
      <w:contextualSpacing/>
    </w:pPr>
    <w:rPr>
      <w:rFonts w:eastAsiaTheme="minorHAnsi"/>
    </w:rPr>
  </w:style>
  <w:style w:type="paragraph" w:customStyle="1" w:styleId="26DD7315229549159AAA5BD23DA06C4A">
    <w:name w:val="26DD7315229549159AAA5BD23DA06C4A"/>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
    <w:name w:val="4A4FEC797BD54411913AE74626FE5E3B"/>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
    <w:name w:val="5D1E09B4922A41A7846962F957624578"/>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1">
    <w:name w:val="6C8B8F2B17324118B910F86200171CAB21"/>
    <w:rsid w:val="00857C39"/>
    <w:pPr>
      <w:ind w:left="720"/>
      <w:contextualSpacing/>
    </w:pPr>
    <w:rPr>
      <w:rFonts w:eastAsiaTheme="minorHAnsi"/>
    </w:rPr>
  </w:style>
  <w:style w:type="paragraph" w:customStyle="1" w:styleId="33F881C2425343D59269CD410FA704AD23">
    <w:name w:val="33F881C2425343D59269CD410FA704AD23"/>
    <w:rsid w:val="00857C39"/>
    <w:pPr>
      <w:ind w:left="720"/>
      <w:contextualSpacing/>
    </w:pPr>
    <w:rPr>
      <w:rFonts w:eastAsiaTheme="minorHAnsi"/>
    </w:rPr>
  </w:style>
  <w:style w:type="paragraph" w:customStyle="1" w:styleId="2BB692C38A3349BBAD136FDB5ABDF31D23">
    <w:name w:val="2BB692C38A3349BBAD136FDB5ABDF31D23"/>
    <w:rsid w:val="00857C39"/>
    <w:pPr>
      <w:ind w:left="720"/>
      <w:contextualSpacing/>
    </w:pPr>
    <w:rPr>
      <w:rFonts w:eastAsiaTheme="minorHAnsi"/>
    </w:rPr>
  </w:style>
  <w:style w:type="paragraph" w:customStyle="1" w:styleId="A7B94B4A05B14A2CA7F949C2BBA83C5D23">
    <w:name w:val="A7B94B4A05B14A2CA7F949C2BBA83C5D23"/>
    <w:rsid w:val="00857C39"/>
    <w:pPr>
      <w:ind w:left="720"/>
      <w:contextualSpacing/>
    </w:pPr>
    <w:rPr>
      <w:rFonts w:eastAsiaTheme="minorHAnsi"/>
    </w:rPr>
  </w:style>
  <w:style w:type="paragraph" w:customStyle="1" w:styleId="27DC8919EB514A34A25CFCB68F24047C23">
    <w:name w:val="27DC8919EB514A34A25CFCB68F24047C23"/>
    <w:rsid w:val="00857C39"/>
    <w:pPr>
      <w:ind w:left="720"/>
      <w:contextualSpacing/>
    </w:pPr>
    <w:rPr>
      <w:rFonts w:eastAsiaTheme="minorHAnsi"/>
    </w:rPr>
  </w:style>
  <w:style w:type="paragraph" w:customStyle="1" w:styleId="FDC620D9FB824504BE46A5CBD56E4A8C24">
    <w:name w:val="FDC620D9FB824504BE46A5CBD56E4A8C24"/>
    <w:rsid w:val="00857C39"/>
    <w:pPr>
      <w:ind w:left="720"/>
      <w:contextualSpacing/>
    </w:pPr>
    <w:rPr>
      <w:rFonts w:eastAsiaTheme="minorHAnsi"/>
    </w:rPr>
  </w:style>
  <w:style w:type="paragraph" w:customStyle="1" w:styleId="9862A52C31144CA8A362B91680166A4724">
    <w:name w:val="9862A52C31144CA8A362B91680166A4724"/>
    <w:rsid w:val="00857C39"/>
    <w:pPr>
      <w:ind w:left="720"/>
      <w:contextualSpacing/>
    </w:pPr>
    <w:rPr>
      <w:rFonts w:eastAsiaTheme="minorHAnsi"/>
    </w:rPr>
  </w:style>
  <w:style w:type="paragraph" w:customStyle="1" w:styleId="1A31A7EE837840269BC253E166D4B4D023">
    <w:name w:val="1A31A7EE837840269BC253E166D4B4D023"/>
    <w:rsid w:val="00857C39"/>
    <w:pPr>
      <w:ind w:left="720"/>
      <w:contextualSpacing/>
    </w:pPr>
    <w:rPr>
      <w:rFonts w:eastAsiaTheme="minorHAnsi"/>
    </w:rPr>
  </w:style>
  <w:style w:type="paragraph" w:customStyle="1" w:styleId="D717D165619841FF914539E7319472DA23">
    <w:name w:val="D717D165619841FF914539E7319472DA23"/>
    <w:rsid w:val="00857C39"/>
    <w:pPr>
      <w:ind w:left="720"/>
      <w:contextualSpacing/>
    </w:pPr>
    <w:rPr>
      <w:rFonts w:eastAsiaTheme="minorHAnsi"/>
    </w:rPr>
  </w:style>
  <w:style w:type="paragraph" w:customStyle="1" w:styleId="5AAF1F706CEE4306A3418D2623F7A54323">
    <w:name w:val="5AAF1F706CEE4306A3418D2623F7A54323"/>
    <w:rsid w:val="00857C39"/>
    <w:pPr>
      <w:ind w:left="720"/>
      <w:contextualSpacing/>
    </w:pPr>
    <w:rPr>
      <w:rFonts w:eastAsiaTheme="minorHAnsi"/>
    </w:rPr>
  </w:style>
  <w:style w:type="paragraph" w:customStyle="1" w:styleId="66BDD5BCACA849A69EA3CB18D568DB3523">
    <w:name w:val="66BDD5BCACA849A69EA3CB18D568DB3523"/>
    <w:rsid w:val="00857C39"/>
    <w:pPr>
      <w:ind w:left="720"/>
      <w:contextualSpacing/>
    </w:pPr>
    <w:rPr>
      <w:rFonts w:eastAsiaTheme="minorHAnsi"/>
    </w:rPr>
  </w:style>
  <w:style w:type="paragraph" w:customStyle="1" w:styleId="8DF1161F32444142AC30A545F3B1720823">
    <w:name w:val="8DF1161F32444142AC30A545F3B1720823"/>
    <w:rsid w:val="00857C39"/>
    <w:pPr>
      <w:ind w:left="720"/>
      <w:contextualSpacing/>
    </w:pPr>
    <w:rPr>
      <w:rFonts w:eastAsiaTheme="minorHAnsi"/>
    </w:rPr>
  </w:style>
  <w:style w:type="paragraph" w:customStyle="1" w:styleId="7FD52F393BBF492D81CAA3411E5A168E23">
    <w:name w:val="7FD52F393BBF492D81CAA3411E5A168E23"/>
    <w:rsid w:val="00857C39"/>
    <w:pPr>
      <w:ind w:left="720"/>
      <w:contextualSpacing/>
    </w:pPr>
    <w:rPr>
      <w:rFonts w:eastAsiaTheme="minorHAnsi"/>
    </w:rPr>
  </w:style>
  <w:style w:type="paragraph" w:customStyle="1" w:styleId="61C7817EE606461DA5149F3EE04EA2FF23">
    <w:name w:val="61C7817EE606461DA5149F3EE04EA2FF23"/>
    <w:rsid w:val="00857C39"/>
    <w:pPr>
      <w:ind w:left="720"/>
      <w:contextualSpacing/>
    </w:pPr>
    <w:rPr>
      <w:rFonts w:eastAsiaTheme="minorHAnsi"/>
    </w:rPr>
  </w:style>
  <w:style w:type="paragraph" w:customStyle="1" w:styleId="16AC1B096C6343249A01ECA0E9D9778A3">
    <w:name w:val="16AC1B096C6343249A01ECA0E9D9778A3"/>
    <w:rsid w:val="00857C39"/>
    <w:pPr>
      <w:ind w:left="720"/>
      <w:contextualSpacing/>
    </w:pPr>
    <w:rPr>
      <w:rFonts w:eastAsiaTheme="minorHAnsi"/>
    </w:rPr>
  </w:style>
  <w:style w:type="paragraph" w:customStyle="1" w:styleId="26DD7315229549159AAA5BD23DA06C4A1">
    <w:name w:val="26DD7315229549159AAA5BD23DA06C4A1"/>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1">
    <w:name w:val="4A4FEC797BD54411913AE74626FE5E3B1"/>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1">
    <w:name w:val="5D1E09B4922A41A7846962F9576245781"/>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2">
    <w:name w:val="6C8B8F2B17324118B910F86200171CAB22"/>
    <w:rsid w:val="00857C39"/>
    <w:pPr>
      <w:ind w:left="720"/>
      <w:contextualSpacing/>
    </w:pPr>
    <w:rPr>
      <w:rFonts w:eastAsiaTheme="minorHAnsi"/>
    </w:rPr>
  </w:style>
  <w:style w:type="paragraph" w:customStyle="1" w:styleId="33F881C2425343D59269CD410FA704AD24">
    <w:name w:val="33F881C2425343D59269CD410FA704AD24"/>
    <w:rsid w:val="00857C39"/>
    <w:pPr>
      <w:ind w:left="720"/>
      <w:contextualSpacing/>
    </w:pPr>
    <w:rPr>
      <w:rFonts w:eastAsiaTheme="minorHAnsi"/>
    </w:rPr>
  </w:style>
  <w:style w:type="paragraph" w:customStyle="1" w:styleId="2BB692C38A3349BBAD136FDB5ABDF31D24">
    <w:name w:val="2BB692C38A3349BBAD136FDB5ABDF31D24"/>
    <w:rsid w:val="00857C39"/>
    <w:pPr>
      <w:ind w:left="720"/>
      <w:contextualSpacing/>
    </w:pPr>
    <w:rPr>
      <w:rFonts w:eastAsiaTheme="minorHAnsi"/>
    </w:rPr>
  </w:style>
  <w:style w:type="paragraph" w:customStyle="1" w:styleId="A7B94B4A05B14A2CA7F949C2BBA83C5D24">
    <w:name w:val="A7B94B4A05B14A2CA7F949C2BBA83C5D24"/>
    <w:rsid w:val="00857C39"/>
    <w:pPr>
      <w:ind w:left="720"/>
      <w:contextualSpacing/>
    </w:pPr>
    <w:rPr>
      <w:rFonts w:eastAsiaTheme="minorHAnsi"/>
    </w:rPr>
  </w:style>
  <w:style w:type="paragraph" w:customStyle="1" w:styleId="27DC8919EB514A34A25CFCB68F24047C24">
    <w:name w:val="27DC8919EB514A34A25CFCB68F24047C24"/>
    <w:rsid w:val="00857C39"/>
    <w:pPr>
      <w:ind w:left="720"/>
      <w:contextualSpacing/>
    </w:pPr>
    <w:rPr>
      <w:rFonts w:eastAsiaTheme="minorHAnsi"/>
    </w:rPr>
  </w:style>
  <w:style w:type="paragraph" w:customStyle="1" w:styleId="FDC620D9FB824504BE46A5CBD56E4A8C25">
    <w:name w:val="FDC620D9FB824504BE46A5CBD56E4A8C25"/>
    <w:rsid w:val="00857C39"/>
    <w:pPr>
      <w:ind w:left="720"/>
      <w:contextualSpacing/>
    </w:pPr>
    <w:rPr>
      <w:rFonts w:eastAsiaTheme="minorHAnsi"/>
    </w:rPr>
  </w:style>
  <w:style w:type="paragraph" w:customStyle="1" w:styleId="9862A52C31144CA8A362B91680166A4725">
    <w:name w:val="9862A52C31144CA8A362B91680166A4725"/>
    <w:rsid w:val="00857C39"/>
    <w:pPr>
      <w:ind w:left="720"/>
      <w:contextualSpacing/>
    </w:pPr>
    <w:rPr>
      <w:rFonts w:eastAsiaTheme="minorHAnsi"/>
    </w:rPr>
  </w:style>
  <w:style w:type="paragraph" w:customStyle="1" w:styleId="1A31A7EE837840269BC253E166D4B4D024">
    <w:name w:val="1A31A7EE837840269BC253E166D4B4D024"/>
    <w:rsid w:val="00857C39"/>
    <w:pPr>
      <w:ind w:left="720"/>
      <w:contextualSpacing/>
    </w:pPr>
    <w:rPr>
      <w:rFonts w:eastAsiaTheme="minorHAnsi"/>
    </w:rPr>
  </w:style>
  <w:style w:type="paragraph" w:customStyle="1" w:styleId="D717D165619841FF914539E7319472DA24">
    <w:name w:val="D717D165619841FF914539E7319472DA24"/>
    <w:rsid w:val="00857C39"/>
    <w:pPr>
      <w:ind w:left="720"/>
      <w:contextualSpacing/>
    </w:pPr>
    <w:rPr>
      <w:rFonts w:eastAsiaTheme="minorHAnsi"/>
    </w:rPr>
  </w:style>
  <w:style w:type="paragraph" w:customStyle="1" w:styleId="5AAF1F706CEE4306A3418D2623F7A54324">
    <w:name w:val="5AAF1F706CEE4306A3418D2623F7A54324"/>
    <w:rsid w:val="00857C39"/>
    <w:pPr>
      <w:ind w:left="720"/>
      <w:contextualSpacing/>
    </w:pPr>
    <w:rPr>
      <w:rFonts w:eastAsiaTheme="minorHAnsi"/>
    </w:rPr>
  </w:style>
  <w:style w:type="paragraph" w:customStyle="1" w:styleId="66BDD5BCACA849A69EA3CB18D568DB3524">
    <w:name w:val="66BDD5BCACA849A69EA3CB18D568DB3524"/>
    <w:rsid w:val="00857C39"/>
    <w:pPr>
      <w:ind w:left="720"/>
      <w:contextualSpacing/>
    </w:pPr>
    <w:rPr>
      <w:rFonts w:eastAsiaTheme="minorHAnsi"/>
    </w:rPr>
  </w:style>
  <w:style w:type="paragraph" w:customStyle="1" w:styleId="8DF1161F32444142AC30A545F3B1720824">
    <w:name w:val="8DF1161F32444142AC30A545F3B1720824"/>
    <w:rsid w:val="00857C39"/>
    <w:pPr>
      <w:ind w:left="720"/>
      <w:contextualSpacing/>
    </w:pPr>
    <w:rPr>
      <w:rFonts w:eastAsiaTheme="minorHAnsi"/>
    </w:rPr>
  </w:style>
  <w:style w:type="paragraph" w:customStyle="1" w:styleId="7FD52F393BBF492D81CAA3411E5A168E24">
    <w:name w:val="7FD52F393BBF492D81CAA3411E5A168E24"/>
    <w:rsid w:val="00857C39"/>
    <w:pPr>
      <w:ind w:left="720"/>
      <w:contextualSpacing/>
    </w:pPr>
    <w:rPr>
      <w:rFonts w:eastAsiaTheme="minorHAnsi"/>
    </w:rPr>
  </w:style>
  <w:style w:type="paragraph" w:customStyle="1" w:styleId="61C7817EE606461DA5149F3EE04EA2FF24">
    <w:name w:val="61C7817EE606461DA5149F3EE04EA2FF24"/>
    <w:rsid w:val="00857C39"/>
    <w:pPr>
      <w:ind w:left="720"/>
      <w:contextualSpacing/>
    </w:pPr>
    <w:rPr>
      <w:rFonts w:eastAsiaTheme="minorHAnsi"/>
    </w:rPr>
  </w:style>
  <w:style w:type="paragraph" w:customStyle="1" w:styleId="16AC1B096C6343249A01ECA0E9D9778A4">
    <w:name w:val="16AC1B096C6343249A01ECA0E9D9778A4"/>
    <w:rsid w:val="00857C39"/>
    <w:pPr>
      <w:ind w:left="720"/>
      <w:contextualSpacing/>
    </w:pPr>
    <w:rPr>
      <w:rFonts w:eastAsiaTheme="minorHAnsi"/>
    </w:rPr>
  </w:style>
  <w:style w:type="paragraph" w:customStyle="1" w:styleId="26DD7315229549159AAA5BD23DA06C4A2">
    <w:name w:val="26DD7315229549159AAA5BD23DA06C4A2"/>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2">
    <w:name w:val="4A4FEC797BD54411913AE74626FE5E3B2"/>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2">
    <w:name w:val="5D1E09B4922A41A7846962F9576245782"/>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3">
    <w:name w:val="6C8B8F2B17324118B910F86200171CAB23"/>
    <w:rsid w:val="00857C39"/>
    <w:pPr>
      <w:ind w:left="720"/>
      <w:contextualSpacing/>
    </w:pPr>
    <w:rPr>
      <w:rFonts w:eastAsiaTheme="minorHAnsi"/>
    </w:rPr>
  </w:style>
  <w:style w:type="paragraph" w:customStyle="1" w:styleId="33F881C2425343D59269CD410FA704AD25">
    <w:name w:val="33F881C2425343D59269CD410FA704AD25"/>
    <w:rsid w:val="00857C39"/>
    <w:pPr>
      <w:ind w:left="720"/>
      <w:contextualSpacing/>
    </w:pPr>
    <w:rPr>
      <w:rFonts w:eastAsiaTheme="minorHAnsi"/>
    </w:rPr>
  </w:style>
  <w:style w:type="paragraph" w:customStyle="1" w:styleId="2BB692C38A3349BBAD136FDB5ABDF31D25">
    <w:name w:val="2BB692C38A3349BBAD136FDB5ABDF31D25"/>
    <w:rsid w:val="00857C39"/>
    <w:pPr>
      <w:ind w:left="720"/>
      <w:contextualSpacing/>
    </w:pPr>
    <w:rPr>
      <w:rFonts w:eastAsiaTheme="minorHAnsi"/>
    </w:rPr>
  </w:style>
  <w:style w:type="paragraph" w:customStyle="1" w:styleId="A7B94B4A05B14A2CA7F949C2BBA83C5D25">
    <w:name w:val="A7B94B4A05B14A2CA7F949C2BBA83C5D25"/>
    <w:rsid w:val="00857C39"/>
    <w:pPr>
      <w:ind w:left="720"/>
      <w:contextualSpacing/>
    </w:pPr>
    <w:rPr>
      <w:rFonts w:eastAsiaTheme="minorHAnsi"/>
    </w:rPr>
  </w:style>
  <w:style w:type="paragraph" w:customStyle="1" w:styleId="27DC8919EB514A34A25CFCB68F24047C25">
    <w:name w:val="27DC8919EB514A34A25CFCB68F24047C25"/>
    <w:rsid w:val="00857C39"/>
    <w:pPr>
      <w:ind w:left="720"/>
      <w:contextualSpacing/>
    </w:pPr>
    <w:rPr>
      <w:rFonts w:eastAsiaTheme="minorHAnsi"/>
    </w:rPr>
  </w:style>
  <w:style w:type="paragraph" w:customStyle="1" w:styleId="FDC620D9FB824504BE46A5CBD56E4A8C26">
    <w:name w:val="FDC620D9FB824504BE46A5CBD56E4A8C26"/>
    <w:rsid w:val="00857C39"/>
    <w:pPr>
      <w:ind w:left="720"/>
      <w:contextualSpacing/>
    </w:pPr>
    <w:rPr>
      <w:rFonts w:eastAsiaTheme="minorHAnsi"/>
    </w:rPr>
  </w:style>
  <w:style w:type="paragraph" w:customStyle="1" w:styleId="9862A52C31144CA8A362B91680166A4726">
    <w:name w:val="9862A52C31144CA8A362B91680166A4726"/>
    <w:rsid w:val="00857C39"/>
    <w:pPr>
      <w:ind w:left="720"/>
      <w:contextualSpacing/>
    </w:pPr>
    <w:rPr>
      <w:rFonts w:eastAsiaTheme="minorHAnsi"/>
    </w:rPr>
  </w:style>
  <w:style w:type="paragraph" w:customStyle="1" w:styleId="1A31A7EE837840269BC253E166D4B4D025">
    <w:name w:val="1A31A7EE837840269BC253E166D4B4D025"/>
    <w:rsid w:val="00857C39"/>
    <w:pPr>
      <w:ind w:left="720"/>
      <w:contextualSpacing/>
    </w:pPr>
    <w:rPr>
      <w:rFonts w:eastAsiaTheme="minorHAnsi"/>
    </w:rPr>
  </w:style>
  <w:style w:type="paragraph" w:customStyle="1" w:styleId="D717D165619841FF914539E7319472DA25">
    <w:name w:val="D717D165619841FF914539E7319472DA25"/>
    <w:rsid w:val="00857C39"/>
    <w:pPr>
      <w:ind w:left="720"/>
      <w:contextualSpacing/>
    </w:pPr>
    <w:rPr>
      <w:rFonts w:eastAsiaTheme="minorHAnsi"/>
    </w:rPr>
  </w:style>
  <w:style w:type="paragraph" w:customStyle="1" w:styleId="5AAF1F706CEE4306A3418D2623F7A54325">
    <w:name w:val="5AAF1F706CEE4306A3418D2623F7A54325"/>
    <w:rsid w:val="00857C39"/>
    <w:pPr>
      <w:ind w:left="720"/>
      <w:contextualSpacing/>
    </w:pPr>
    <w:rPr>
      <w:rFonts w:eastAsiaTheme="minorHAnsi"/>
    </w:rPr>
  </w:style>
  <w:style w:type="paragraph" w:customStyle="1" w:styleId="66BDD5BCACA849A69EA3CB18D568DB3525">
    <w:name w:val="66BDD5BCACA849A69EA3CB18D568DB3525"/>
    <w:rsid w:val="00857C39"/>
    <w:pPr>
      <w:ind w:left="720"/>
      <w:contextualSpacing/>
    </w:pPr>
    <w:rPr>
      <w:rFonts w:eastAsiaTheme="minorHAnsi"/>
    </w:rPr>
  </w:style>
  <w:style w:type="paragraph" w:customStyle="1" w:styleId="8DF1161F32444142AC30A545F3B1720825">
    <w:name w:val="8DF1161F32444142AC30A545F3B1720825"/>
    <w:rsid w:val="00857C39"/>
    <w:pPr>
      <w:ind w:left="720"/>
      <w:contextualSpacing/>
    </w:pPr>
    <w:rPr>
      <w:rFonts w:eastAsiaTheme="minorHAnsi"/>
    </w:rPr>
  </w:style>
  <w:style w:type="paragraph" w:customStyle="1" w:styleId="7FD52F393BBF492D81CAA3411E5A168E25">
    <w:name w:val="7FD52F393BBF492D81CAA3411E5A168E25"/>
    <w:rsid w:val="00857C39"/>
    <w:pPr>
      <w:ind w:left="720"/>
      <w:contextualSpacing/>
    </w:pPr>
    <w:rPr>
      <w:rFonts w:eastAsiaTheme="minorHAnsi"/>
    </w:rPr>
  </w:style>
  <w:style w:type="paragraph" w:customStyle="1" w:styleId="61C7817EE606461DA5149F3EE04EA2FF25">
    <w:name w:val="61C7817EE606461DA5149F3EE04EA2FF25"/>
    <w:rsid w:val="00857C39"/>
    <w:pPr>
      <w:ind w:left="720"/>
      <w:contextualSpacing/>
    </w:pPr>
    <w:rPr>
      <w:rFonts w:eastAsiaTheme="minorHAnsi"/>
    </w:rPr>
  </w:style>
  <w:style w:type="paragraph" w:customStyle="1" w:styleId="16AC1B096C6343249A01ECA0E9D9778A5">
    <w:name w:val="16AC1B096C6343249A01ECA0E9D9778A5"/>
    <w:rsid w:val="00857C39"/>
    <w:pPr>
      <w:ind w:left="720"/>
      <w:contextualSpacing/>
    </w:pPr>
    <w:rPr>
      <w:rFonts w:eastAsiaTheme="minorHAnsi"/>
    </w:rPr>
  </w:style>
  <w:style w:type="paragraph" w:customStyle="1" w:styleId="26DD7315229549159AAA5BD23DA06C4A3">
    <w:name w:val="26DD7315229549159AAA5BD23DA06C4A3"/>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3">
    <w:name w:val="4A4FEC797BD54411913AE74626FE5E3B3"/>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3">
    <w:name w:val="5D1E09B4922A41A7846962F9576245783"/>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4">
    <w:name w:val="6C8B8F2B17324118B910F86200171CAB24"/>
    <w:rsid w:val="00857C39"/>
    <w:pPr>
      <w:ind w:left="720"/>
      <w:contextualSpacing/>
    </w:pPr>
    <w:rPr>
      <w:rFonts w:eastAsiaTheme="minorHAnsi"/>
    </w:rPr>
  </w:style>
  <w:style w:type="paragraph" w:customStyle="1" w:styleId="33F881C2425343D59269CD410FA704AD26">
    <w:name w:val="33F881C2425343D59269CD410FA704AD26"/>
    <w:rsid w:val="00857C39"/>
    <w:pPr>
      <w:ind w:left="720"/>
      <w:contextualSpacing/>
    </w:pPr>
    <w:rPr>
      <w:rFonts w:eastAsiaTheme="minorHAnsi"/>
    </w:rPr>
  </w:style>
  <w:style w:type="paragraph" w:customStyle="1" w:styleId="2BB692C38A3349BBAD136FDB5ABDF31D26">
    <w:name w:val="2BB692C38A3349BBAD136FDB5ABDF31D26"/>
    <w:rsid w:val="00857C39"/>
    <w:pPr>
      <w:ind w:left="720"/>
      <w:contextualSpacing/>
    </w:pPr>
    <w:rPr>
      <w:rFonts w:eastAsiaTheme="minorHAnsi"/>
    </w:rPr>
  </w:style>
  <w:style w:type="paragraph" w:customStyle="1" w:styleId="A7B94B4A05B14A2CA7F949C2BBA83C5D26">
    <w:name w:val="A7B94B4A05B14A2CA7F949C2BBA83C5D26"/>
    <w:rsid w:val="00857C39"/>
    <w:pPr>
      <w:ind w:left="720"/>
      <w:contextualSpacing/>
    </w:pPr>
    <w:rPr>
      <w:rFonts w:eastAsiaTheme="minorHAnsi"/>
    </w:rPr>
  </w:style>
  <w:style w:type="paragraph" w:customStyle="1" w:styleId="27DC8919EB514A34A25CFCB68F24047C26">
    <w:name w:val="27DC8919EB514A34A25CFCB68F24047C26"/>
    <w:rsid w:val="00857C39"/>
    <w:pPr>
      <w:ind w:left="720"/>
      <w:contextualSpacing/>
    </w:pPr>
    <w:rPr>
      <w:rFonts w:eastAsiaTheme="minorHAnsi"/>
    </w:rPr>
  </w:style>
  <w:style w:type="paragraph" w:customStyle="1" w:styleId="FDC620D9FB824504BE46A5CBD56E4A8C27">
    <w:name w:val="FDC620D9FB824504BE46A5CBD56E4A8C27"/>
    <w:rsid w:val="00857C39"/>
    <w:pPr>
      <w:ind w:left="720"/>
      <w:contextualSpacing/>
    </w:pPr>
    <w:rPr>
      <w:rFonts w:eastAsiaTheme="minorHAnsi"/>
    </w:rPr>
  </w:style>
  <w:style w:type="paragraph" w:customStyle="1" w:styleId="9862A52C31144CA8A362B91680166A4727">
    <w:name w:val="9862A52C31144CA8A362B91680166A4727"/>
    <w:rsid w:val="00857C39"/>
    <w:pPr>
      <w:ind w:left="720"/>
      <w:contextualSpacing/>
    </w:pPr>
    <w:rPr>
      <w:rFonts w:eastAsiaTheme="minorHAnsi"/>
    </w:rPr>
  </w:style>
  <w:style w:type="paragraph" w:customStyle="1" w:styleId="1A31A7EE837840269BC253E166D4B4D026">
    <w:name w:val="1A31A7EE837840269BC253E166D4B4D026"/>
    <w:rsid w:val="00857C39"/>
    <w:pPr>
      <w:ind w:left="720"/>
      <w:contextualSpacing/>
    </w:pPr>
    <w:rPr>
      <w:rFonts w:eastAsiaTheme="minorHAnsi"/>
    </w:rPr>
  </w:style>
  <w:style w:type="paragraph" w:customStyle="1" w:styleId="D717D165619841FF914539E7319472DA26">
    <w:name w:val="D717D165619841FF914539E7319472DA26"/>
    <w:rsid w:val="00857C39"/>
    <w:pPr>
      <w:ind w:left="720"/>
      <w:contextualSpacing/>
    </w:pPr>
    <w:rPr>
      <w:rFonts w:eastAsiaTheme="minorHAnsi"/>
    </w:rPr>
  </w:style>
  <w:style w:type="paragraph" w:customStyle="1" w:styleId="5AAF1F706CEE4306A3418D2623F7A54326">
    <w:name w:val="5AAF1F706CEE4306A3418D2623F7A54326"/>
    <w:rsid w:val="00857C39"/>
    <w:pPr>
      <w:ind w:left="720"/>
      <w:contextualSpacing/>
    </w:pPr>
    <w:rPr>
      <w:rFonts w:eastAsiaTheme="minorHAnsi"/>
    </w:rPr>
  </w:style>
  <w:style w:type="paragraph" w:customStyle="1" w:styleId="66BDD5BCACA849A69EA3CB18D568DB3526">
    <w:name w:val="66BDD5BCACA849A69EA3CB18D568DB3526"/>
    <w:rsid w:val="00857C39"/>
    <w:pPr>
      <w:ind w:left="720"/>
      <w:contextualSpacing/>
    </w:pPr>
    <w:rPr>
      <w:rFonts w:eastAsiaTheme="minorHAnsi"/>
    </w:rPr>
  </w:style>
  <w:style w:type="paragraph" w:customStyle="1" w:styleId="8DF1161F32444142AC30A545F3B1720826">
    <w:name w:val="8DF1161F32444142AC30A545F3B1720826"/>
    <w:rsid w:val="00857C39"/>
    <w:pPr>
      <w:ind w:left="720"/>
      <w:contextualSpacing/>
    </w:pPr>
    <w:rPr>
      <w:rFonts w:eastAsiaTheme="minorHAnsi"/>
    </w:rPr>
  </w:style>
  <w:style w:type="paragraph" w:customStyle="1" w:styleId="7FD52F393BBF492D81CAA3411E5A168E26">
    <w:name w:val="7FD52F393BBF492D81CAA3411E5A168E26"/>
    <w:rsid w:val="00857C39"/>
    <w:pPr>
      <w:ind w:left="720"/>
      <w:contextualSpacing/>
    </w:pPr>
    <w:rPr>
      <w:rFonts w:eastAsiaTheme="minorHAnsi"/>
    </w:rPr>
  </w:style>
  <w:style w:type="paragraph" w:customStyle="1" w:styleId="61C7817EE606461DA5149F3EE04EA2FF26">
    <w:name w:val="61C7817EE606461DA5149F3EE04EA2FF26"/>
    <w:rsid w:val="00857C39"/>
    <w:pPr>
      <w:ind w:left="720"/>
      <w:contextualSpacing/>
    </w:pPr>
    <w:rPr>
      <w:rFonts w:eastAsiaTheme="minorHAnsi"/>
    </w:rPr>
  </w:style>
  <w:style w:type="paragraph" w:customStyle="1" w:styleId="16AC1B096C6343249A01ECA0E9D9778A6">
    <w:name w:val="16AC1B096C6343249A01ECA0E9D9778A6"/>
    <w:rsid w:val="00857C39"/>
    <w:pPr>
      <w:ind w:left="720"/>
      <w:contextualSpacing/>
    </w:pPr>
    <w:rPr>
      <w:rFonts w:eastAsiaTheme="minorHAnsi"/>
    </w:rPr>
  </w:style>
  <w:style w:type="paragraph" w:customStyle="1" w:styleId="26DD7315229549159AAA5BD23DA06C4A4">
    <w:name w:val="26DD7315229549159AAA5BD23DA06C4A4"/>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4">
    <w:name w:val="4A4FEC797BD54411913AE74626FE5E3B4"/>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4">
    <w:name w:val="5D1E09B4922A41A7846962F9576245784"/>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5">
    <w:name w:val="6C8B8F2B17324118B910F86200171CAB25"/>
    <w:rsid w:val="00857C39"/>
    <w:pPr>
      <w:ind w:left="720"/>
      <w:contextualSpacing/>
    </w:pPr>
    <w:rPr>
      <w:rFonts w:eastAsiaTheme="minorHAnsi"/>
    </w:rPr>
  </w:style>
  <w:style w:type="paragraph" w:customStyle="1" w:styleId="33F881C2425343D59269CD410FA704AD27">
    <w:name w:val="33F881C2425343D59269CD410FA704AD27"/>
    <w:rsid w:val="00857C39"/>
    <w:pPr>
      <w:ind w:left="720"/>
      <w:contextualSpacing/>
    </w:pPr>
    <w:rPr>
      <w:rFonts w:eastAsiaTheme="minorHAnsi"/>
    </w:rPr>
  </w:style>
  <w:style w:type="paragraph" w:customStyle="1" w:styleId="2BB692C38A3349BBAD136FDB5ABDF31D27">
    <w:name w:val="2BB692C38A3349BBAD136FDB5ABDF31D27"/>
    <w:rsid w:val="00857C39"/>
    <w:pPr>
      <w:ind w:left="720"/>
      <w:contextualSpacing/>
    </w:pPr>
    <w:rPr>
      <w:rFonts w:eastAsiaTheme="minorHAnsi"/>
    </w:rPr>
  </w:style>
  <w:style w:type="paragraph" w:customStyle="1" w:styleId="A7B94B4A05B14A2CA7F949C2BBA83C5D27">
    <w:name w:val="A7B94B4A05B14A2CA7F949C2BBA83C5D27"/>
    <w:rsid w:val="00857C39"/>
    <w:pPr>
      <w:ind w:left="720"/>
      <w:contextualSpacing/>
    </w:pPr>
    <w:rPr>
      <w:rFonts w:eastAsiaTheme="minorHAnsi"/>
    </w:rPr>
  </w:style>
  <w:style w:type="paragraph" w:customStyle="1" w:styleId="27DC8919EB514A34A25CFCB68F24047C27">
    <w:name w:val="27DC8919EB514A34A25CFCB68F24047C27"/>
    <w:rsid w:val="00857C39"/>
    <w:pPr>
      <w:ind w:left="720"/>
      <w:contextualSpacing/>
    </w:pPr>
    <w:rPr>
      <w:rFonts w:eastAsiaTheme="minorHAnsi"/>
    </w:rPr>
  </w:style>
  <w:style w:type="paragraph" w:customStyle="1" w:styleId="FDC620D9FB824504BE46A5CBD56E4A8C28">
    <w:name w:val="FDC620D9FB824504BE46A5CBD56E4A8C28"/>
    <w:rsid w:val="00857C39"/>
    <w:pPr>
      <w:ind w:left="720"/>
      <w:contextualSpacing/>
    </w:pPr>
    <w:rPr>
      <w:rFonts w:eastAsiaTheme="minorHAnsi"/>
    </w:rPr>
  </w:style>
  <w:style w:type="paragraph" w:customStyle="1" w:styleId="9862A52C31144CA8A362B91680166A4728">
    <w:name w:val="9862A52C31144CA8A362B91680166A4728"/>
    <w:rsid w:val="00857C39"/>
    <w:pPr>
      <w:ind w:left="720"/>
      <w:contextualSpacing/>
    </w:pPr>
    <w:rPr>
      <w:rFonts w:eastAsiaTheme="minorHAnsi"/>
    </w:rPr>
  </w:style>
  <w:style w:type="paragraph" w:customStyle="1" w:styleId="1A31A7EE837840269BC253E166D4B4D027">
    <w:name w:val="1A31A7EE837840269BC253E166D4B4D027"/>
    <w:rsid w:val="00857C39"/>
    <w:pPr>
      <w:ind w:left="720"/>
      <w:contextualSpacing/>
    </w:pPr>
    <w:rPr>
      <w:rFonts w:eastAsiaTheme="minorHAnsi"/>
    </w:rPr>
  </w:style>
  <w:style w:type="paragraph" w:customStyle="1" w:styleId="D717D165619841FF914539E7319472DA27">
    <w:name w:val="D717D165619841FF914539E7319472DA27"/>
    <w:rsid w:val="00857C39"/>
    <w:pPr>
      <w:ind w:left="720"/>
      <w:contextualSpacing/>
    </w:pPr>
    <w:rPr>
      <w:rFonts w:eastAsiaTheme="minorHAnsi"/>
    </w:rPr>
  </w:style>
  <w:style w:type="paragraph" w:customStyle="1" w:styleId="5AAF1F706CEE4306A3418D2623F7A54327">
    <w:name w:val="5AAF1F706CEE4306A3418D2623F7A54327"/>
    <w:rsid w:val="00857C39"/>
    <w:pPr>
      <w:ind w:left="720"/>
      <w:contextualSpacing/>
    </w:pPr>
    <w:rPr>
      <w:rFonts w:eastAsiaTheme="minorHAnsi"/>
    </w:rPr>
  </w:style>
  <w:style w:type="paragraph" w:customStyle="1" w:styleId="66BDD5BCACA849A69EA3CB18D568DB3527">
    <w:name w:val="66BDD5BCACA849A69EA3CB18D568DB3527"/>
    <w:rsid w:val="00857C39"/>
    <w:pPr>
      <w:ind w:left="720"/>
      <w:contextualSpacing/>
    </w:pPr>
    <w:rPr>
      <w:rFonts w:eastAsiaTheme="minorHAnsi"/>
    </w:rPr>
  </w:style>
  <w:style w:type="paragraph" w:customStyle="1" w:styleId="8DF1161F32444142AC30A545F3B1720827">
    <w:name w:val="8DF1161F32444142AC30A545F3B1720827"/>
    <w:rsid w:val="00857C39"/>
    <w:pPr>
      <w:ind w:left="720"/>
      <w:contextualSpacing/>
    </w:pPr>
    <w:rPr>
      <w:rFonts w:eastAsiaTheme="minorHAnsi"/>
    </w:rPr>
  </w:style>
  <w:style w:type="paragraph" w:customStyle="1" w:styleId="7FD52F393BBF492D81CAA3411E5A168E27">
    <w:name w:val="7FD52F393BBF492D81CAA3411E5A168E27"/>
    <w:rsid w:val="00857C39"/>
    <w:pPr>
      <w:ind w:left="720"/>
      <w:contextualSpacing/>
    </w:pPr>
    <w:rPr>
      <w:rFonts w:eastAsiaTheme="minorHAnsi"/>
    </w:rPr>
  </w:style>
  <w:style w:type="paragraph" w:customStyle="1" w:styleId="61C7817EE606461DA5149F3EE04EA2FF27">
    <w:name w:val="61C7817EE606461DA5149F3EE04EA2FF27"/>
    <w:rsid w:val="00857C39"/>
    <w:pPr>
      <w:ind w:left="720"/>
      <w:contextualSpacing/>
    </w:pPr>
    <w:rPr>
      <w:rFonts w:eastAsiaTheme="minorHAnsi"/>
    </w:rPr>
  </w:style>
  <w:style w:type="paragraph" w:customStyle="1" w:styleId="16AC1B096C6343249A01ECA0E9D9778A7">
    <w:name w:val="16AC1B096C6343249A01ECA0E9D9778A7"/>
    <w:rsid w:val="00857C39"/>
    <w:pPr>
      <w:ind w:left="720"/>
      <w:contextualSpacing/>
    </w:pPr>
    <w:rPr>
      <w:rFonts w:eastAsiaTheme="minorHAnsi"/>
    </w:rPr>
  </w:style>
  <w:style w:type="paragraph" w:customStyle="1" w:styleId="26DD7315229549159AAA5BD23DA06C4A5">
    <w:name w:val="26DD7315229549159AAA5BD23DA06C4A5"/>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5">
    <w:name w:val="4A4FEC797BD54411913AE74626FE5E3B5"/>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5">
    <w:name w:val="5D1E09B4922A41A7846962F9576245785"/>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6">
    <w:name w:val="6C8B8F2B17324118B910F86200171CAB26"/>
    <w:rsid w:val="0029556B"/>
    <w:pPr>
      <w:ind w:left="720"/>
      <w:contextualSpacing/>
    </w:pPr>
    <w:rPr>
      <w:rFonts w:eastAsiaTheme="minorHAnsi"/>
    </w:rPr>
  </w:style>
  <w:style w:type="paragraph" w:customStyle="1" w:styleId="33F881C2425343D59269CD410FA704AD28">
    <w:name w:val="33F881C2425343D59269CD410FA704AD28"/>
    <w:rsid w:val="0029556B"/>
    <w:pPr>
      <w:ind w:left="720"/>
      <w:contextualSpacing/>
    </w:pPr>
    <w:rPr>
      <w:rFonts w:eastAsiaTheme="minorHAnsi"/>
    </w:rPr>
  </w:style>
  <w:style w:type="paragraph" w:customStyle="1" w:styleId="2BB692C38A3349BBAD136FDB5ABDF31D28">
    <w:name w:val="2BB692C38A3349BBAD136FDB5ABDF31D28"/>
    <w:rsid w:val="0029556B"/>
    <w:pPr>
      <w:ind w:left="720"/>
      <w:contextualSpacing/>
    </w:pPr>
    <w:rPr>
      <w:rFonts w:eastAsiaTheme="minorHAnsi"/>
    </w:rPr>
  </w:style>
  <w:style w:type="paragraph" w:customStyle="1" w:styleId="A7B94B4A05B14A2CA7F949C2BBA83C5D28">
    <w:name w:val="A7B94B4A05B14A2CA7F949C2BBA83C5D28"/>
    <w:rsid w:val="0029556B"/>
    <w:pPr>
      <w:ind w:left="720"/>
      <w:contextualSpacing/>
    </w:pPr>
    <w:rPr>
      <w:rFonts w:eastAsiaTheme="minorHAnsi"/>
    </w:rPr>
  </w:style>
  <w:style w:type="paragraph" w:customStyle="1" w:styleId="27DC8919EB514A34A25CFCB68F24047C28">
    <w:name w:val="27DC8919EB514A34A25CFCB68F24047C28"/>
    <w:rsid w:val="0029556B"/>
    <w:pPr>
      <w:ind w:left="720"/>
      <w:contextualSpacing/>
    </w:pPr>
    <w:rPr>
      <w:rFonts w:eastAsiaTheme="minorHAnsi"/>
    </w:rPr>
  </w:style>
  <w:style w:type="paragraph" w:customStyle="1" w:styleId="FDC620D9FB824504BE46A5CBD56E4A8C29">
    <w:name w:val="FDC620D9FB824504BE46A5CBD56E4A8C29"/>
    <w:rsid w:val="0029556B"/>
    <w:pPr>
      <w:ind w:left="720"/>
      <w:contextualSpacing/>
    </w:pPr>
    <w:rPr>
      <w:rFonts w:eastAsiaTheme="minorHAnsi"/>
    </w:rPr>
  </w:style>
  <w:style w:type="paragraph" w:customStyle="1" w:styleId="9862A52C31144CA8A362B91680166A4729">
    <w:name w:val="9862A52C31144CA8A362B91680166A4729"/>
    <w:rsid w:val="0029556B"/>
    <w:pPr>
      <w:ind w:left="720"/>
      <w:contextualSpacing/>
    </w:pPr>
    <w:rPr>
      <w:rFonts w:eastAsiaTheme="minorHAnsi"/>
    </w:rPr>
  </w:style>
  <w:style w:type="paragraph" w:customStyle="1" w:styleId="1A31A7EE837840269BC253E166D4B4D028">
    <w:name w:val="1A31A7EE837840269BC253E166D4B4D028"/>
    <w:rsid w:val="0029556B"/>
    <w:pPr>
      <w:ind w:left="720"/>
      <w:contextualSpacing/>
    </w:pPr>
    <w:rPr>
      <w:rFonts w:eastAsiaTheme="minorHAnsi"/>
    </w:rPr>
  </w:style>
  <w:style w:type="paragraph" w:customStyle="1" w:styleId="D717D165619841FF914539E7319472DA28">
    <w:name w:val="D717D165619841FF914539E7319472DA28"/>
    <w:rsid w:val="0029556B"/>
    <w:pPr>
      <w:ind w:left="720"/>
      <w:contextualSpacing/>
    </w:pPr>
    <w:rPr>
      <w:rFonts w:eastAsiaTheme="minorHAnsi"/>
    </w:rPr>
  </w:style>
  <w:style w:type="paragraph" w:customStyle="1" w:styleId="5AAF1F706CEE4306A3418D2623F7A54328">
    <w:name w:val="5AAF1F706CEE4306A3418D2623F7A54328"/>
    <w:rsid w:val="0029556B"/>
    <w:pPr>
      <w:ind w:left="720"/>
      <w:contextualSpacing/>
    </w:pPr>
    <w:rPr>
      <w:rFonts w:eastAsiaTheme="minorHAnsi"/>
    </w:rPr>
  </w:style>
  <w:style w:type="paragraph" w:customStyle="1" w:styleId="66BDD5BCACA849A69EA3CB18D568DB3528">
    <w:name w:val="66BDD5BCACA849A69EA3CB18D568DB3528"/>
    <w:rsid w:val="0029556B"/>
    <w:pPr>
      <w:ind w:left="720"/>
      <w:contextualSpacing/>
    </w:pPr>
    <w:rPr>
      <w:rFonts w:eastAsiaTheme="minorHAnsi"/>
    </w:rPr>
  </w:style>
  <w:style w:type="paragraph" w:customStyle="1" w:styleId="8DF1161F32444142AC30A545F3B1720828">
    <w:name w:val="8DF1161F32444142AC30A545F3B1720828"/>
    <w:rsid w:val="0029556B"/>
    <w:pPr>
      <w:ind w:left="720"/>
      <w:contextualSpacing/>
    </w:pPr>
    <w:rPr>
      <w:rFonts w:eastAsiaTheme="minorHAnsi"/>
    </w:rPr>
  </w:style>
  <w:style w:type="paragraph" w:customStyle="1" w:styleId="7FD52F393BBF492D81CAA3411E5A168E28">
    <w:name w:val="7FD52F393BBF492D81CAA3411E5A168E28"/>
    <w:rsid w:val="0029556B"/>
    <w:pPr>
      <w:ind w:left="720"/>
      <w:contextualSpacing/>
    </w:pPr>
    <w:rPr>
      <w:rFonts w:eastAsiaTheme="minorHAnsi"/>
    </w:rPr>
  </w:style>
  <w:style w:type="paragraph" w:customStyle="1" w:styleId="61C7817EE606461DA5149F3EE04EA2FF28">
    <w:name w:val="61C7817EE606461DA5149F3EE04EA2FF28"/>
    <w:rsid w:val="0029556B"/>
    <w:pPr>
      <w:ind w:left="720"/>
      <w:contextualSpacing/>
    </w:pPr>
    <w:rPr>
      <w:rFonts w:eastAsiaTheme="minorHAnsi"/>
    </w:rPr>
  </w:style>
  <w:style w:type="paragraph" w:customStyle="1" w:styleId="2F1CF8BBED694B2D9A92860D313D6BF1">
    <w:name w:val="2F1CF8BBED694B2D9A92860D313D6BF1"/>
    <w:rsid w:val="0029556B"/>
    <w:pPr>
      <w:ind w:left="720"/>
      <w:contextualSpacing/>
    </w:pPr>
    <w:rPr>
      <w:rFonts w:eastAsiaTheme="minorHAnsi"/>
    </w:rPr>
  </w:style>
  <w:style w:type="paragraph" w:customStyle="1" w:styleId="86A791F03B6C465DAA8CA64CB99D3857">
    <w:name w:val="86A791F03B6C465DAA8CA64CB99D3857"/>
    <w:rsid w:val="0029556B"/>
    <w:pPr>
      <w:spacing w:after="0" w:line="240" w:lineRule="auto"/>
    </w:pPr>
    <w:rPr>
      <w:rFonts w:ascii="Times New Roman" w:eastAsia="Times New Roman" w:hAnsi="Times New Roman" w:cs="Times New Roman"/>
      <w:sz w:val="24"/>
      <w:szCs w:val="24"/>
    </w:rPr>
  </w:style>
  <w:style w:type="paragraph" w:customStyle="1" w:styleId="AD300AABC6E94615B2CD7AC45666EE41">
    <w:name w:val="AD300AABC6E94615B2CD7AC45666EE41"/>
    <w:rsid w:val="0029556B"/>
    <w:pPr>
      <w:spacing w:after="0" w:line="240" w:lineRule="auto"/>
    </w:pPr>
    <w:rPr>
      <w:rFonts w:ascii="Times New Roman" w:eastAsia="Times New Roman" w:hAnsi="Times New Roman" w:cs="Times New Roman"/>
      <w:sz w:val="24"/>
      <w:szCs w:val="24"/>
    </w:rPr>
  </w:style>
  <w:style w:type="paragraph" w:customStyle="1" w:styleId="16AC1B096C6343249A01ECA0E9D9778A8">
    <w:name w:val="16AC1B096C6343249A01ECA0E9D9778A8"/>
    <w:rsid w:val="0029556B"/>
    <w:pPr>
      <w:ind w:left="720"/>
      <w:contextualSpacing/>
    </w:pPr>
    <w:rPr>
      <w:rFonts w:eastAsiaTheme="minorHAnsi"/>
    </w:rPr>
  </w:style>
  <w:style w:type="paragraph" w:customStyle="1" w:styleId="26DD7315229549159AAA5BD23DA06C4A6">
    <w:name w:val="26DD7315229549159AAA5BD23DA06C4A6"/>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6">
    <w:name w:val="4A4FEC797BD54411913AE74626FE5E3B6"/>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6">
    <w:name w:val="5D1E09B4922A41A7846962F9576245786"/>
    <w:rsid w:val="0029556B"/>
    <w:pPr>
      <w:spacing w:after="0" w:line="240" w:lineRule="auto"/>
    </w:pPr>
    <w:rPr>
      <w:rFonts w:ascii="Times New Roman" w:eastAsia="Times New Roman" w:hAnsi="Times New Roman" w:cs="Times New Roman"/>
      <w:sz w:val="24"/>
      <w:szCs w:val="24"/>
    </w:rPr>
  </w:style>
  <w:style w:type="paragraph" w:customStyle="1" w:styleId="02B4D4D1A30149DEA672CCA4F5EAA5D0">
    <w:name w:val="02B4D4D1A30149DEA672CCA4F5EAA5D0"/>
    <w:rsid w:val="0029556B"/>
  </w:style>
  <w:style w:type="paragraph" w:customStyle="1" w:styleId="6C8B8F2B17324118B910F86200171CAB27">
    <w:name w:val="6C8B8F2B17324118B910F86200171CAB27"/>
    <w:rsid w:val="0029556B"/>
    <w:pPr>
      <w:ind w:left="720"/>
      <w:contextualSpacing/>
    </w:pPr>
    <w:rPr>
      <w:rFonts w:eastAsiaTheme="minorHAnsi"/>
    </w:rPr>
  </w:style>
  <w:style w:type="paragraph" w:customStyle="1" w:styleId="33F881C2425343D59269CD410FA704AD29">
    <w:name w:val="33F881C2425343D59269CD410FA704AD29"/>
    <w:rsid w:val="0029556B"/>
    <w:pPr>
      <w:ind w:left="720"/>
      <w:contextualSpacing/>
    </w:pPr>
    <w:rPr>
      <w:rFonts w:eastAsiaTheme="minorHAnsi"/>
    </w:rPr>
  </w:style>
  <w:style w:type="paragraph" w:customStyle="1" w:styleId="2BB692C38A3349BBAD136FDB5ABDF31D29">
    <w:name w:val="2BB692C38A3349BBAD136FDB5ABDF31D29"/>
    <w:rsid w:val="0029556B"/>
    <w:pPr>
      <w:ind w:left="720"/>
      <w:contextualSpacing/>
    </w:pPr>
    <w:rPr>
      <w:rFonts w:eastAsiaTheme="minorHAnsi"/>
    </w:rPr>
  </w:style>
  <w:style w:type="paragraph" w:customStyle="1" w:styleId="A7B94B4A05B14A2CA7F949C2BBA83C5D29">
    <w:name w:val="A7B94B4A05B14A2CA7F949C2BBA83C5D29"/>
    <w:rsid w:val="0029556B"/>
    <w:pPr>
      <w:ind w:left="720"/>
      <w:contextualSpacing/>
    </w:pPr>
    <w:rPr>
      <w:rFonts w:eastAsiaTheme="minorHAnsi"/>
    </w:rPr>
  </w:style>
  <w:style w:type="paragraph" w:customStyle="1" w:styleId="27DC8919EB514A34A25CFCB68F24047C29">
    <w:name w:val="27DC8919EB514A34A25CFCB68F24047C29"/>
    <w:rsid w:val="0029556B"/>
    <w:pPr>
      <w:ind w:left="720"/>
      <w:contextualSpacing/>
    </w:pPr>
    <w:rPr>
      <w:rFonts w:eastAsiaTheme="minorHAnsi"/>
    </w:rPr>
  </w:style>
  <w:style w:type="paragraph" w:customStyle="1" w:styleId="FDC620D9FB824504BE46A5CBD56E4A8C30">
    <w:name w:val="FDC620D9FB824504BE46A5CBD56E4A8C30"/>
    <w:rsid w:val="0029556B"/>
    <w:pPr>
      <w:ind w:left="720"/>
      <w:contextualSpacing/>
    </w:pPr>
    <w:rPr>
      <w:rFonts w:eastAsiaTheme="minorHAnsi"/>
    </w:rPr>
  </w:style>
  <w:style w:type="paragraph" w:customStyle="1" w:styleId="9862A52C31144CA8A362B91680166A4730">
    <w:name w:val="9862A52C31144CA8A362B91680166A4730"/>
    <w:rsid w:val="0029556B"/>
    <w:pPr>
      <w:ind w:left="720"/>
      <w:contextualSpacing/>
    </w:pPr>
    <w:rPr>
      <w:rFonts w:eastAsiaTheme="minorHAnsi"/>
    </w:rPr>
  </w:style>
  <w:style w:type="paragraph" w:customStyle="1" w:styleId="1A31A7EE837840269BC253E166D4B4D029">
    <w:name w:val="1A31A7EE837840269BC253E166D4B4D029"/>
    <w:rsid w:val="0029556B"/>
    <w:pPr>
      <w:ind w:left="720"/>
      <w:contextualSpacing/>
    </w:pPr>
    <w:rPr>
      <w:rFonts w:eastAsiaTheme="minorHAnsi"/>
    </w:rPr>
  </w:style>
  <w:style w:type="paragraph" w:customStyle="1" w:styleId="D717D165619841FF914539E7319472DA29">
    <w:name w:val="D717D165619841FF914539E7319472DA29"/>
    <w:rsid w:val="0029556B"/>
    <w:pPr>
      <w:ind w:left="720"/>
      <w:contextualSpacing/>
    </w:pPr>
    <w:rPr>
      <w:rFonts w:eastAsiaTheme="minorHAnsi"/>
    </w:rPr>
  </w:style>
  <w:style w:type="paragraph" w:customStyle="1" w:styleId="66BDD5BCACA849A69EA3CB18D568DB3529">
    <w:name w:val="66BDD5BCACA849A69EA3CB18D568DB3529"/>
    <w:rsid w:val="0029556B"/>
    <w:pPr>
      <w:ind w:left="720"/>
      <w:contextualSpacing/>
    </w:pPr>
    <w:rPr>
      <w:rFonts w:eastAsiaTheme="minorHAnsi"/>
    </w:rPr>
  </w:style>
  <w:style w:type="paragraph" w:customStyle="1" w:styleId="02B4D4D1A30149DEA672CCA4F5EAA5D01">
    <w:name w:val="02B4D4D1A30149DEA672CCA4F5EAA5D01"/>
    <w:rsid w:val="0029556B"/>
    <w:pPr>
      <w:ind w:left="720"/>
      <w:contextualSpacing/>
    </w:pPr>
    <w:rPr>
      <w:rFonts w:eastAsiaTheme="minorHAnsi"/>
    </w:rPr>
  </w:style>
  <w:style w:type="paragraph" w:customStyle="1" w:styleId="AD300AABC6E94615B2CD7AC45666EE411">
    <w:name w:val="AD300AABC6E94615B2CD7AC45666EE411"/>
    <w:rsid w:val="0029556B"/>
    <w:pPr>
      <w:spacing w:after="0" w:line="240" w:lineRule="auto"/>
    </w:pPr>
    <w:rPr>
      <w:rFonts w:ascii="Times New Roman" w:eastAsia="Times New Roman" w:hAnsi="Times New Roman" w:cs="Times New Roman"/>
      <w:sz w:val="24"/>
      <w:szCs w:val="24"/>
    </w:rPr>
  </w:style>
  <w:style w:type="paragraph" w:customStyle="1" w:styleId="16AC1B096C6343249A01ECA0E9D9778A9">
    <w:name w:val="16AC1B096C6343249A01ECA0E9D9778A9"/>
    <w:rsid w:val="0029556B"/>
    <w:pPr>
      <w:ind w:left="720"/>
      <w:contextualSpacing/>
    </w:pPr>
    <w:rPr>
      <w:rFonts w:eastAsiaTheme="minorHAnsi"/>
    </w:rPr>
  </w:style>
  <w:style w:type="paragraph" w:customStyle="1" w:styleId="26DD7315229549159AAA5BD23DA06C4A7">
    <w:name w:val="26DD7315229549159AAA5BD23DA06C4A7"/>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7">
    <w:name w:val="4A4FEC797BD54411913AE74626FE5E3B7"/>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7">
    <w:name w:val="5D1E09B4922A41A7846962F9576245787"/>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
    <w:name w:val="30C64B60A7564EAF95998C2D4AD21969"/>
    <w:rsid w:val="0029556B"/>
  </w:style>
  <w:style w:type="paragraph" w:customStyle="1" w:styleId="07372269587C4EB2A02453CC03C4022B">
    <w:name w:val="07372269587C4EB2A02453CC03C4022B"/>
    <w:rsid w:val="0029556B"/>
  </w:style>
  <w:style w:type="paragraph" w:customStyle="1" w:styleId="370C59D4E22B495C973E93D745D12DCF">
    <w:name w:val="370C59D4E22B495C973E93D745D12DCF"/>
    <w:rsid w:val="0029556B"/>
  </w:style>
  <w:style w:type="paragraph" w:customStyle="1" w:styleId="C802DC30F08D44A7B50FD39E3CB4576F">
    <w:name w:val="C802DC30F08D44A7B50FD39E3CB4576F"/>
    <w:rsid w:val="0029556B"/>
  </w:style>
  <w:style w:type="paragraph" w:customStyle="1" w:styleId="ECBF4305D14F41C497BF47DFC5A9E77A">
    <w:name w:val="ECBF4305D14F41C497BF47DFC5A9E77A"/>
    <w:rsid w:val="0029556B"/>
  </w:style>
  <w:style w:type="paragraph" w:customStyle="1" w:styleId="6C8B8F2B17324118B910F86200171CAB28">
    <w:name w:val="6C8B8F2B17324118B910F86200171CAB28"/>
    <w:rsid w:val="0029556B"/>
    <w:pPr>
      <w:ind w:left="720"/>
      <w:contextualSpacing/>
    </w:pPr>
    <w:rPr>
      <w:rFonts w:eastAsiaTheme="minorHAnsi"/>
    </w:rPr>
  </w:style>
  <w:style w:type="paragraph" w:customStyle="1" w:styleId="33F881C2425343D59269CD410FA704AD30">
    <w:name w:val="33F881C2425343D59269CD410FA704AD30"/>
    <w:rsid w:val="0029556B"/>
    <w:pPr>
      <w:ind w:left="720"/>
      <w:contextualSpacing/>
    </w:pPr>
    <w:rPr>
      <w:rFonts w:eastAsiaTheme="minorHAnsi"/>
    </w:rPr>
  </w:style>
  <w:style w:type="paragraph" w:customStyle="1" w:styleId="2BB692C38A3349BBAD136FDB5ABDF31D30">
    <w:name w:val="2BB692C38A3349BBAD136FDB5ABDF31D30"/>
    <w:rsid w:val="0029556B"/>
    <w:pPr>
      <w:ind w:left="720"/>
      <w:contextualSpacing/>
    </w:pPr>
    <w:rPr>
      <w:rFonts w:eastAsiaTheme="minorHAnsi"/>
    </w:rPr>
  </w:style>
  <w:style w:type="paragraph" w:customStyle="1" w:styleId="A7B94B4A05B14A2CA7F949C2BBA83C5D30">
    <w:name w:val="A7B94B4A05B14A2CA7F949C2BBA83C5D30"/>
    <w:rsid w:val="0029556B"/>
    <w:pPr>
      <w:ind w:left="720"/>
      <w:contextualSpacing/>
    </w:pPr>
    <w:rPr>
      <w:rFonts w:eastAsiaTheme="minorHAnsi"/>
    </w:rPr>
  </w:style>
  <w:style w:type="paragraph" w:customStyle="1" w:styleId="27DC8919EB514A34A25CFCB68F24047C30">
    <w:name w:val="27DC8919EB514A34A25CFCB68F24047C30"/>
    <w:rsid w:val="0029556B"/>
    <w:pPr>
      <w:ind w:left="720"/>
      <w:contextualSpacing/>
    </w:pPr>
    <w:rPr>
      <w:rFonts w:eastAsiaTheme="minorHAnsi"/>
    </w:rPr>
  </w:style>
  <w:style w:type="paragraph" w:customStyle="1" w:styleId="FDC620D9FB824504BE46A5CBD56E4A8C31">
    <w:name w:val="FDC620D9FB824504BE46A5CBD56E4A8C31"/>
    <w:rsid w:val="0029556B"/>
    <w:pPr>
      <w:ind w:left="720"/>
      <w:contextualSpacing/>
    </w:pPr>
    <w:rPr>
      <w:rFonts w:eastAsiaTheme="minorHAnsi"/>
    </w:rPr>
  </w:style>
  <w:style w:type="paragraph" w:customStyle="1" w:styleId="9862A52C31144CA8A362B91680166A4731">
    <w:name w:val="9862A52C31144CA8A362B91680166A4731"/>
    <w:rsid w:val="0029556B"/>
    <w:pPr>
      <w:ind w:left="720"/>
      <w:contextualSpacing/>
    </w:pPr>
    <w:rPr>
      <w:rFonts w:eastAsiaTheme="minorHAnsi"/>
    </w:rPr>
  </w:style>
  <w:style w:type="paragraph" w:customStyle="1" w:styleId="1A31A7EE837840269BC253E166D4B4D030">
    <w:name w:val="1A31A7EE837840269BC253E166D4B4D030"/>
    <w:rsid w:val="0029556B"/>
    <w:pPr>
      <w:ind w:left="720"/>
      <w:contextualSpacing/>
    </w:pPr>
    <w:rPr>
      <w:rFonts w:eastAsiaTheme="minorHAnsi"/>
    </w:rPr>
  </w:style>
  <w:style w:type="paragraph" w:customStyle="1" w:styleId="D717D165619841FF914539E7319472DA30">
    <w:name w:val="D717D165619841FF914539E7319472DA30"/>
    <w:rsid w:val="0029556B"/>
    <w:pPr>
      <w:ind w:left="720"/>
      <w:contextualSpacing/>
    </w:pPr>
    <w:rPr>
      <w:rFonts w:eastAsiaTheme="minorHAnsi"/>
    </w:rPr>
  </w:style>
  <w:style w:type="paragraph" w:customStyle="1" w:styleId="66BDD5BCACA849A69EA3CB18D568DB3530">
    <w:name w:val="66BDD5BCACA849A69EA3CB18D568DB3530"/>
    <w:rsid w:val="0029556B"/>
    <w:pPr>
      <w:ind w:left="720"/>
      <w:contextualSpacing/>
    </w:pPr>
    <w:rPr>
      <w:rFonts w:eastAsiaTheme="minorHAnsi"/>
    </w:rPr>
  </w:style>
  <w:style w:type="paragraph" w:customStyle="1" w:styleId="30C64B60A7564EAF95998C2D4AD219691">
    <w:name w:val="30C64B60A7564EAF95998C2D4AD219691"/>
    <w:rsid w:val="0029556B"/>
    <w:pPr>
      <w:ind w:left="720"/>
      <w:contextualSpacing/>
    </w:pPr>
    <w:rPr>
      <w:rFonts w:eastAsiaTheme="minorHAnsi"/>
    </w:rPr>
  </w:style>
  <w:style w:type="paragraph" w:customStyle="1" w:styleId="07372269587C4EB2A02453CC03C4022B1">
    <w:name w:val="07372269587C4EB2A02453CC03C4022B1"/>
    <w:rsid w:val="0029556B"/>
    <w:pPr>
      <w:ind w:left="720"/>
      <w:contextualSpacing/>
    </w:pPr>
    <w:rPr>
      <w:rFonts w:eastAsiaTheme="minorHAnsi"/>
    </w:rPr>
  </w:style>
  <w:style w:type="paragraph" w:customStyle="1" w:styleId="370C59D4E22B495C973E93D745D12DCF1">
    <w:name w:val="370C59D4E22B495C973E93D745D12DCF1"/>
    <w:rsid w:val="0029556B"/>
    <w:pPr>
      <w:ind w:left="720"/>
      <w:contextualSpacing/>
    </w:pPr>
    <w:rPr>
      <w:rFonts w:eastAsiaTheme="minorHAnsi"/>
    </w:rPr>
  </w:style>
  <w:style w:type="paragraph" w:customStyle="1" w:styleId="16AC1B096C6343249A01ECA0E9D9778A10">
    <w:name w:val="16AC1B096C6343249A01ECA0E9D9778A10"/>
    <w:rsid w:val="0029556B"/>
    <w:pPr>
      <w:ind w:left="720"/>
      <w:contextualSpacing/>
    </w:pPr>
    <w:rPr>
      <w:rFonts w:eastAsiaTheme="minorHAnsi"/>
    </w:rPr>
  </w:style>
  <w:style w:type="paragraph" w:customStyle="1" w:styleId="26DD7315229549159AAA5BD23DA06C4A8">
    <w:name w:val="26DD7315229549159AAA5BD23DA06C4A8"/>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8">
    <w:name w:val="4A4FEC797BD54411913AE74626FE5E3B8"/>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8">
    <w:name w:val="5D1E09B4922A41A7846962F9576245788"/>
    <w:rsid w:val="0029556B"/>
    <w:pPr>
      <w:spacing w:after="0" w:line="240" w:lineRule="auto"/>
    </w:pPr>
    <w:rPr>
      <w:rFonts w:ascii="Times New Roman" w:eastAsia="Times New Roman" w:hAnsi="Times New Roman" w:cs="Times New Roman"/>
      <w:sz w:val="24"/>
      <w:szCs w:val="24"/>
    </w:rPr>
  </w:style>
  <w:style w:type="paragraph" w:customStyle="1" w:styleId="7FCC4701DD9B49908169B6E0D9F6BB08">
    <w:name w:val="7FCC4701DD9B49908169B6E0D9F6BB08"/>
    <w:rsid w:val="0029556B"/>
  </w:style>
  <w:style w:type="paragraph" w:customStyle="1" w:styleId="EF63063F6C9A4F8BB9FCC738B7D802FC">
    <w:name w:val="EF63063F6C9A4F8BB9FCC738B7D802FC"/>
    <w:rsid w:val="0029556B"/>
  </w:style>
  <w:style w:type="paragraph" w:customStyle="1" w:styleId="7E6EF9D7D63F44849A2377A46BC74C02">
    <w:name w:val="7E6EF9D7D63F44849A2377A46BC74C02"/>
    <w:rsid w:val="0029556B"/>
  </w:style>
  <w:style w:type="paragraph" w:customStyle="1" w:styleId="960F354C41D04C94B69E0C1813D1AFFD">
    <w:name w:val="960F354C41D04C94B69E0C1813D1AFFD"/>
    <w:rsid w:val="0029556B"/>
  </w:style>
  <w:style w:type="paragraph" w:customStyle="1" w:styleId="6C8B8F2B17324118B910F86200171CAB29">
    <w:name w:val="6C8B8F2B17324118B910F86200171CAB29"/>
    <w:rsid w:val="0029556B"/>
    <w:pPr>
      <w:ind w:left="720"/>
      <w:contextualSpacing/>
    </w:pPr>
    <w:rPr>
      <w:rFonts w:eastAsiaTheme="minorHAnsi"/>
    </w:rPr>
  </w:style>
  <w:style w:type="paragraph" w:customStyle="1" w:styleId="33F881C2425343D59269CD410FA704AD31">
    <w:name w:val="33F881C2425343D59269CD410FA704AD31"/>
    <w:rsid w:val="0029556B"/>
    <w:pPr>
      <w:ind w:left="720"/>
      <w:contextualSpacing/>
    </w:pPr>
    <w:rPr>
      <w:rFonts w:eastAsiaTheme="minorHAnsi"/>
    </w:rPr>
  </w:style>
  <w:style w:type="paragraph" w:customStyle="1" w:styleId="2BB692C38A3349BBAD136FDB5ABDF31D31">
    <w:name w:val="2BB692C38A3349BBAD136FDB5ABDF31D31"/>
    <w:rsid w:val="0029556B"/>
    <w:pPr>
      <w:ind w:left="720"/>
      <w:contextualSpacing/>
    </w:pPr>
    <w:rPr>
      <w:rFonts w:eastAsiaTheme="minorHAnsi"/>
    </w:rPr>
  </w:style>
  <w:style w:type="paragraph" w:customStyle="1" w:styleId="A7B94B4A05B14A2CA7F949C2BBA83C5D31">
    <w:name w:val="A7B94B4A05B14A2CA7F949C2BBA83C5D31"/>
    <w:rsid w:val="0029556B"/>
    <w:pPr>
      <w:ind w:left="720"/>
      <w:contextualSpacing/>
    </w:pPr>
    <w:rPr>
      <w:rFonts w:eastAsiaTheme="minorHAnsi"/>
    </w:rPr>
  </w:style>
  <w:style w:type="paragraph" w:customStyle="1" w:styleId="27DC8919EB514A34A25CFCB68F24047C31">
    <w:name w:val="27DC8919EB514A34A25CFCB68F24047C31"/>
    <w:rsid w:val="0029556B"/>
    <w:pPr>
      <w:ind w:left="720"/>
      <w:contextualSpacing/>
    </w:pPr>
    <w:rPr>
      <w:rFonts w:eastAsiaTheme="minorHAnsi"/>
    </w:rPr>
  </w:style>
  <w:style w:type="paragraph" w:customStyle="1" w:styleId="FDC620D9FB824504BE46A5CBD56E4A8C32">
    <w:name w:val="FDC620D9FB824504BE46A5CBD56E4A8C32"/>
    <w:rsid w:val="0029556B"/>
    <w:pPr>
      <w:ind w:left="720"/>
      <w:contextualSpacing/>
    </w:pPr>
    <w:rPr>
      <w:rFonts w:eastAsiaTheme="minorHAnsi"/>
    </w:rPr>
  </w:style>
  <w:style w:type="paragraph" w:customStyle="1" w:styleId="9862A52C31144CA8A362B91680166A4732">
    <w:name w:val="9862A52C31144CA8A362B91680166A4732"/>
    <w:rsid w:val="0029556B"/>
    <w:pPr>
      <w:ind w:left="720"/>
      <w:contextualSpacing/>
    </w:pPr>
    <w:rPr>
      <w:rFonts w:eastAsiaTheme="minorHAnsi"/>
    </w:rPr>
  </w:style>
  <w:style w:type="paragraph" w:customStyle="1" w:styleId="1A31A7EE837840269BC253E166D4B4D031">
    <w:name w:val="1A31A7EE837840269BC253E166D4B4D031"/>
    <w:rsid w:val="0029556B"/>
    <w:pPr>
      <w:ind w:left="720"/>
      <w:contextualSpacing/>
    </w:pPr>
    <w:rPr>
      <w:rFonts w:eastAsiaTheme="minorHAnsi"/>
    </w:rPr>
  </w:style>
  <w:style w:type="paragraph" w:customStyle="1" w:styleId="D717D165619841FF914539E7319472DA31">
    <w:name w:val="D717D165619841FF914539E7319472DA31"/>
    <w:rsid w:val="0029556B"/>
    <w:pPr>
      <w:ind w:left="720"/>
      <w:contextualSpacing/>
    </w:pPr>
    <w:rPr>
      <w:rFonts w:eastAsiaTheme="minorHAnsi"/>
    </w:rPr>
  </w:style>
  <w:style w:type="paragraph" w:customStyle="1" w:styleId="66BDD5BCACA849A69EA3CB18D568DB3531">
    <w:name w:val="66BDD5BCACA849A69EA3CB18D568DB3531"/>
    <w:rsid w:val="0029556B"/>
    <w:pPr>
      <w:ind w:left="720"/>
      <w:contextualSpacing/>
    </w:pPr>
    <w:rPr>
      <w:rFonts w:eastAsiaTheme="minorHAnsi"/>
    </w:rPr>
  </w:style>
  <w:style w:type="paragraph" w:customStyle="1" w:styleId="960F354C41D04C94B69E0C1813D1AFFD1">
    <w:name w:val="960F354C41D04C94B69E0C1813D1AFFD1"/>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1">
    <w:name w:val="7E6EF9D7D63F44849A2377A46BC74C021"/>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2">
    <w:name w:val="30C64B60A7564EAF95998C2D4AD219692"/>
    <w:rsid w:val="0029556B"/>
    <w:pPr>
      <w:ind w:left="720"/>
      <w:contextualSpacing/>
    </w:pPr>
    <w:rPr>
      <w:rFonts w:eastAsiaTheme="minorHAnsi"/>
    </w:rPr>
  </w:style>
  <w:style w:type="paragraph" w:customStyle="1" w:styleId="07372269587C4EB2A02453CC03C4022B2">
    <w:name w:val="07372269587C4EB2A02453CC03C4022B2"/>
    <w:rsid w:val="0029556B"/>
    <w:pPr>
      <w:ind w:left="720"/>
      <w:contextualSpacing/>
    </w:pPr>
    <w:rPr>
      <w:rFonts w:eastAsiaTheme="minorHAnsi"/>
    </w:rPr>
  </w:style>
  <w:style w:type="paragraph" w:customStyle="1" w:styleId="370C59D4E22B495C973E93D745D12DCF2">
    <w:name w:val="370C59D4E22B495C973E93D745D12DCF2"/>
    <w:rsid w:val="0029556B"/>
    <w:pPr>
      <w:ind w:left="720"/>
      <w:contextualSpacing/>
    </w:pPr>
    <w:rPr>
      <w:rFonts w:eastAsiaTheme="minorHAnsi"/>
    </w:rPr>
  </w:style>
  <w:style w:type="paragraph" w:customStyle="1" w:styleId="16AC1B096C6343249A01ECA0E9D9778A11">
    <w:name w:val="16AC1B096C6343249A01ECA0E9D9778A11"/>
    <w:rsid w:val="0029556B"/>
    <w:pPr>
      <w:ind w:left="720"/>
      <w:contextualSpacing/>
    </w:pPr>
    <w:rPr>
      <w:rFonts w:eastAsiaTheme="minorHAnsi"/>
    </w:rPr>
  </w:style>
  <w:style w:type="paragraph" w:customStyle="1" w:styleId="26DD7315229549159AAA5BD23DA06C4A9">
    <w:name w:val="26DD7315229549159AAA5BD23DA06C4A9"/>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9">
    <w:name w:val="4A4FEC797BD54411913AE74626FE5E3B9"/>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9">
    <w:name w:val="5D1E09B4922A41A7846962F9576245789"/>
    <w:rsid w:val="0029556B"/>
    <w:pPr>
      <w:spacing w:after="0" w:line="240" w:lineRule="auto"/>
    </w:pPr>
    <w:rPr>
      <w:rFonts w:ascii="Times New Roman" w:eastAsia="Times New Roman" w:hAnsi="Times New Roman" w:cs="Times New Roman"/>
      <w:sz w:val="24"/>
      <w:szCs w:val="24"/>
    </w:rPr>
  </w:style>
  <w:style w:type="paragraph" w:customStyle="1" w:styleId="6C8B8F2B17324118B910F86200171CAB30">
    <w:name w:val="6C8B8F2B17324118B910F86200171CAB30"/>
    <w:rsid w:val="0029556B"/>
    <w:pPr>
      <w:ind w:left="720"/>
      <w:contextualSpacing/>
    </w:pPr>
    <w:rPr>
      <w:rFonts w:eastAsiaTheme="minorHAnsi"/>
    </w:rPr>
  </w:style>
  <w:style w:type="paragraph" w:customStyle="1" w:styleId="33F881C2425343D59269CD410FA704AD32">
    <w:name w:val="33F881C2425343D59269CD410FA704AD32"/>
    <w:rsid w:val="0029556B"/>
    <w:pPr>
      <w:ind w:left="720"/>
      <w:contextualSpacing/>
    </w:pPr>
    <w:rPr>
      <w:rFonts w:eastAsiaTheme="minorHAnsi"/>
    </w:rPr>
  </w:style>
  <w:style w:type="paragraph" w:customStyle="1" w:styleId="2BB692C38A3349BBAD136FDB5ABDF31D32">
    <w:name w:val="2BB692C38A3349BBAD136FDB5ABDF31D32"/>
    <w:rsid w:val="0029556B"/>
    <w:pPr>
      <w:ind w:left="720"/>
      <w:contextualSpacing/>
    </w:pPr>
    <w:rPr>
      <w:rFonts w:eastAsiaTheme="minorHAnsi"/>
    </w:rPr>
  </w:style>
  <w:style w:type="paragraph" w:customStyle="1" w:styleId="A7B94B4A05B14A2CA7F949C2BBA83C5D32">
    <w:name w:val="A7B94B4A05B14A2CA7F949C2BBA83C5D32"/>
    <w:rsid w:val="0029556B"/>
    <w:pPr>
      <w:ind w:left="720"/>
      <w:contextualSpacing/>
    </w:pPr>
    <w:rPr>
      <w:rFonts w:eastAsiaTheme="minorHAnsi"/>
    </w:rPr>
  </w:style>
  <w:style w:type="paragraph" w:customStyle="1" w:styleId="27DC8919EB514A34A25CFCB68F24047C32">
    <w:name w:val="27DC8919EB514A34A25CFCB68F24047C32"/>
    <w:rsid w:val="0029556B"/>
    <w:pPr>
      <w:ind w:left="720"/>
      <w:contextualSpacing/>
    </w:pPr>
    <w:rPr>
      <w:rFonts w:eastAsiaTheme="minorHAnsi"/>
    </w:rPr>
  </w:style>
  <w:style w:type="paragraph" w:customStyle="1" w:styleId="FDC620D9FB824504BE46A5CBD56E4A8C33">
    <w:name w:val="FDC620D9FB824504BE46A5CBD56E4A8C33"/>
    <w:rsid w:val="0029556B"/>
    <w:pPr>
      <w:ind w:left="720"/>
      <w:contextualSpacing/>
    </w:pPr>
    <w:rPr>
      <w:rFonts w:eastAsiaTheme="minorHAnsi"/>
    </w:rPr>
  </w:style>
  <w:style w:type="paragraph" w:customStyle="1" w:styleId="9862A52C31144CA8A362B91680166A4733">
    <w:name w:val="9862A52C31144CA8A362B91680166A4733"/>
    <w:rsid w:val="0029556B"/>
    <w:pPr>
      <w:ind w:left="720"/>
      <w:contextualSpacing/>
    </w:pPr>
    <w:rPr>
      <w:rFonts w:eastAsiaTheme="minorHAnsi"/>
    </w:rPr>
  </w:style>
  <w:style w:type="paragraph" w:customStyle="1" w:styleId="1A31A7EE837840269BC253E166D4B4D032">
    <w:name w:val="1A31A7EE837840269BC253E166D4B4D032"/>
    <w:rsid w:val="0029556B"/>
    <w:pPr>
      <w:ind w:left="720"/>
      <w:contextualSpacing/>
    </w:pPr>
    <w:rPr>
      <w:rFonts w:eastAsiaTheme="minorHAnsi"/>
    </w:rPr>
  </w:style>
  <w:style w:type="paragraph" w:customStyle="1" w:styleId="D717D165619841FF914539E7319472DA32">
    <w:name w:val="D717D165619841FF914539E7319472DA32"/>
    <w:rsid w:val="0029556B"/>
    <w:pPr>
      <w:ind w:left="720"/>
      <w:contextualSpacing/>
    </w:pPr>
    <w:rPr>
      <w:rFonts w:eastAsiaTheme="minorHAnsi"/>
    </w:rPr>
  </w:style>
  <w:style w:type="paragraph" w:customStyle="1" w:styleId="66BDD5BCACA849A69EA3CB18D568DB3532">
    <w:name w:val="66BDD5BCACA849A69EA3CB18D568DB3532"/>
    <w:rsid w:val="0029556B"/>
    <w:pPr>
      <w:ind w:left="720"/>
      <w:contextualSpacing/>
    </w:pPr>
    <w:rPr>
      <w:rFonts w:eastAsiaTheme="minorHAnsi"/>
    </w:rPr>
  </w:style>
  <w:style w:type="paragraph" w:customStyle="1" w:styleId="960F354C41D04C94B69E0C1813D1AFFD2">
    <w:name w:val="960F354C41D04C94B69E0C1813D1AFFD2"/>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2">
    <w:name w:val="7E6EF9D7D63F44849A2377A46BC74C022"/>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3">
    <w:name w:val="30C64B60A7564EAF95998C2D4AD219693"/>
    <w:rsid w:val="0029556B"/>
    <w:pPr>
      <w:ind w:left="720"/>
      <w:contextualSpacing/>
    </w:pPr>
    <w:rPr>
      <w:rFonts w:eastAsiaTheme="minorHAnsi"/>
    </w:rPr>
  </w:style>
  <w:style w:type="paragraph" w:customStyle="1" w:styleId="07372269587C4EB2A02453CC03C4022B3">
    <w:name w:val="07372269587C4EB2A02453CC03C4022B3"/>
    <w:rsid w:val="0029556B"/>
    <w:pPr>
      <w:ind w:left="720"/>
      <w:contextualSpacing/>
    </w:pPr>
    <w:rPr>
      <w:rFonts w:eastAsiaTheme="minorHAnsi"/>
    </w:rPr>
  </w:style>
  <w:style w:type="paragraph" w:customStyle="1" w:styleId="370C59D4E22B495C973E93D745D12DCF3">
    <w:name w:val="370C59D4E22B495C973E93D745D12DCF3"/>
    <w:rsid w:val="0029556B"/>
    <w:pPr>
      <w:ind w:left="720"/>
      <w:contextualSpacing/>
    </w:pPr>
    <w:rPr>
      <w:rFonts w:eastAsiaTheme="minorHAnsi"/>
    </w:rPr>
  </w:style>
  <w:style w:type="paragraph" w:customStyle="1" w:styleId="16AC1B096C6343249A01ECA0E9D9778A12">
    <w:name w:val="16AC1B096C6343249A01ECA0E9D9778A12"/>
    <w:rsid w:val="0029556B"/>
    <w:pPr>
      <w:ind w:left="720"/>
      <w:contextualSpacing/>
    </w:pPr>
    <w:rPr>
      <w:rFonts w:eastAsiaTheme="minorHAnsi"/>
    </w:rPr>
  </w:style>
  <w:style w:type="paragraph" w:customStyle="1" w:styleId="26DD7315229549159AAA5BD23DA06C4A10">
    <w:name w:val="26DD7315229549159AAA5BD23DA06C4A10"/>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0">
    <w:name w:val="4A4FEC797BD54411913AE74626FE5E3B10"/>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0">
    <w:name w:val="5D1E09B4922A41A7846962F95762457810"/>
    <w:rsid w:val="0029556B"/>
    <w:pPr>
      <w:spacing w:after="0" w:line="240" w:lineRule="auto"/>
    </w:pPr>
    <w:rPr>
      <w:rFonts w:ascii="Times New Roman" w:eastAsia="Times New Roman" w:hAnsi="Times New Roman" w:cs="Times New Roman"/>
      <w:sz w:val="24"/>
      <w:szCs w:val="24"/>
    </w:rPr>
  </w:style>
  <w:style w:type="paragraph" w:customStyle="1" w:styleId="706AA00A1F074116934B2B91218C931C">
    <w:name w:val="706AA00A1F074116934B2B91218C931C"/>
    <w:rsid w:val="0029556B"/>
  </w:style>
  <w:style w:type="paragraph" w:customStyle="1" w:styleId="6C8B8F2B17324118B910F86200171CAB31">
    <w:name w:val="6C8B8F2B17324118B910F86200171CAB31"/>
    <w:rsid w:val="0029556B"/>
    <w:pPr>
      <w:ind w:left="720"/>
      <w:contextualSpacing/>
    </w:pPr>
    <w:rPr>
      <w:rFonts w:eastAsiaTheme="minorHAnsi"/>
    </w:rPr>
  </w:style>
  <w:style w:type="paragraph" w:customStyle="1" w:styleId="33F881C2425343D59269CD410FA704AD33">
    <w:name w:val="33F881C2425343D59269CD410FA704AD33"/>
    <w:rsid w:val="0029556B"/>
    <w:pPr>
      <w:ind w:left="720"/>
      <w:contextualSpacing/>
    </w:pPr>
    <w:rPr>
      <w:rFonts w:eastAsiaTheme="minorHAnsi"/>
    </w:rPr>
  </w:style>
  <w:style w:type="paragraph" w:customStyle="1" w:styleId="2BB692C38A3349BBAD136FDB5ABDF31D33">
    <w:name w:val="2BB692C38A3349BBAD136FDB5ABDF31D33"/>
    <w:rsid w:val="0029556B"/>
    <w:pPr>
      <w:ind w:left="720"/>
      <w:contextualSpacing/>
    </w:pPr>
    <w:rPr>
      <w:rFonts w:eastAsiaTheme="minorHAnsi"/>
    </w:rPr>
  </w:style>
  <w:style w:type="paragraph" w:customStyle="1" w:styleId="A7B94B4A05B14A2CA7F949C2BBA83C5D33">
    <w:name w:val="A7B94B4A05B14A2CA7F949C2BBA83C5D33"/>
    <w:rsid w:val="0029556B"/>
    <w:pPr>
      <w:ind w:left="720"/>
      <w:contextualSpacing/>
    </w:pPr>
    <w:rPr>
      <w:rFonts w:eastAsiaTheme="minorHAnsi"/>
    </w:rPr>
  </w:style>
  <w:style w:type="paragraph" w:customStyle="1" w:styleId="27DC8919EB514A34A25CFCB68F24047C33">
    <w:name w:val="27DC8919EB514A34A25CFCB68F24047C33"/>
    <w:rsid w:val="0029556B"/>
    <w:pPr>
      <w:ind w:left="720"/>
      <w:contextualSpacing/>
    </w:pPr>
    <w:rPr>
      <w:rFonts w:eastAsiaTheme="minorHAnsi"/>
    </w:rPr>
  </w:style>
  <w:style w:type="paragraph" w:customStyle="1" w:styleId="FDC620D9FB824504BE46A5CBD56E4A8C34">
    <w:name w:val="FDC620D9FB824504BE46A5CBD56E4A8C34"/>
    <w:rsid w:val="0029556B"/>
    <w:pPr>
      <w:ind w:left="720"/>
      <w:contextualSpacing/>
    </w:pPr>
    <w:rPr>
      <w:rFonts w:eastAsiaTheme="minorHAnsi"/>
    </w:rPr>
  </w:style>
  <w:style w:type="paragraph" w:customStyle="1" w:styleId="9862A52C31144CA8A362B91680166A4734">
    <w:name w:val="9862A52C31144CA8A362B91680166A4734"/>
    <w:rsid w:val="0029556B"/>
    <w:pPr>
      <w:ind w:left="720"/>
      <w:contextualSpacing/>
    </w:pPr>
    <w:rPr>
      <w:rFonts w:eastAsiaTheme="minorHAnsi"/>
    </w:rPr>
  </w:style>
  <w:style w:type="paragraph" w:customStyle="1" w:styleId="1A31A7EE837840269BC253E166D4B4D033">
    <w:name w:val="1A31A7EE837840269BC253E166D4B4D033"/>
    <w:rsid w:val="0029556B"/>
    <w:pPr>
      <w:ind w:left="720"/>
      <w:contextualSpacing/>
    </w:pPr>
    <w:rPr>
      <w:rFonts w:eastAsiaTheme="minorHAnsi"/>
    </w:rPr>
  </w:style>
  <w:style w:type="paragraph" w:customStyle="1" w:styleId="D717D165619841FF914539E7319472DA33">
    <w:name w:val="D717D165619841FF914539E7319472DA33"/>
    <w:rsid w:val="0029556B"/>
    <w:pPr>
      <w:ind w:left="720"/>
      <w:contextualSpacing/>
    </w:pPr>
    <w:rPr>
      <w:rFonts w:eastAsiaTheme="minorHAnsi"/>
    </w:rPr>
  </w:style>
  <w:style w:type="paragraph" w:customStyle="1" w:styleId="66BDD5BCACA849A69EA3CB18D568DB3533">
    <w:name w:val="66BDD5BCACA849A69EA3CB18D568DB3533"/>
    <w:rsid w:val="0029556B"/>
    <w:pPr>
      <w:ind w:left="720"/>
      <w:contextualSpacing/>
    </w:pPr>
    <w:rPr>
      <w:rFonts w:eastAsiaTheme="minorHAnsi"/>
    </w:rPr>
  </w:style>
  <w:style w:type="paragraph" w:customStyle="1" w:styleId="706AA00A1F074116934B2B91218C931C1">
    <w:name w:val="706AA00A1F074116934B2B91218C931C1"/>
    <w:rsid w:val="0029556B"/>
    <w:pPr>
      <w:ind w:left="720"/>
      <w:contextualSpacing/>
    </w:pPr>
    <w:rPr>
      <w:rFonts w:eastAsiaTheme="minorHAnsi"/>
    </w:rPr>
  </w:style>
  <w:style w:type="paragraph" w:customStyle="1" w:styleId="960F354C41D04C94B69E0C1813D1AFFD3">
    <w:name w:val="960F354C41D04C94B69E0C1813D1AFFD3"/>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3">
    <w:name w:val="7E6EF9D7D63F44849A2377A46BC74C023"/>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4">
    <w:name w:val="30C64B60A7564EAF95998C2D4AD219694"/>
    <w:rsid w:val="0029556B"/>
    <w:pPr>
      <w:ind w:left="720"/>
      <w:contextualSpacing/>
    </w:pPr>
    <w:rPr>
      <w:rFonts w:eastAsiaTheme="minorHAnsi"/>
    </w:rPr>
  </w:style>
  <w:style w:type="paragraph" w:customStyle="1" w:styleId="07372269587C4EB2A02453CC03C4022B4">
    <w:name w:val="07372269587C4EB2A02453CC03C4022B4"/>
    <w:rsid w:val="0029556B"/>
    <w:pPr>
      <w:ind w:left="720"/>
      <w:contextualSpacing/>
    </w:pPr>
    <w:rPr>
      <w:rFonts w:eastAsiaTheme="minorHAnsi"/>
    </w:rPr>
  </w:style>
  <w:style w:type="paragraph" w:customStyle="1" w:styleId="370C59D4E22B495C973E93D745D12DCF4">
    <w:name w:val="370C59D4E22B495C973E93D745D12DCF4"/>
    <w:rsid w:val="0029556B"/>
    <w:pPr>
      <w:ind w:left="720"/>
      <w:contextualSpacing/>
    </w:pPr>
    <w:rPr>
      <w:rFonts w:eastAsiaTheme="minorHAnsi"/>
    </w:rPr>
  </w:style>
  <w:style w:type="paragraph" w:customStyle="1" w:styleId="16AC1B096C6343249A01ECA0E9D9778A13">
    <w:name w:val="16AC1B096C6343249A01ECA0E9D9778A13"/>
    <w:rsid w:val="0029556B"/>
    <w:pPr>
      <w:ind w:left="720"/>
      <w:contextualSpacing/>
    </w:pPr>
    <w:rPr>
      <w:rFonts w:eastAsiaTheme="minorHAnsi"/>
    </w:rPr>
  </w:style>
  <w:style w:type="paragraph" w:customStyle="1" w:styleId="26DD7315229549159AAA5BD23DA06C4A11">
    <w:name w:val="26DD7315229549159AAA5BD23DA06C4A11"/>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1">
    <w:name w:val="4A4FEC797BD54411913AE74626FE5E3B11"/>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1">
    <w:name w:val="5D1E09B4922A41A7846962F95762457811"/>
    <w:rsid w:val="0029556B"/>
    <w:pPr>
      <w:spacing w:after="0" w:line="240" w:lineRule="auto"/>
    </w:pPr>
    <w:rPr>
      <w:rFonts w:ascii="Times New Roman" w:eastAsia="Times New Roman" w:hAnsi="Times New Roman" w:cs="Times New Roman"/>
      <w:sz w:val="24"/>
      <w:szCs w:val="24"/>
    </w:rPr>
  </w:style>
  <w:style w:type="paragraph" w:customStyle="1" w:styleId="9E61113C35A940358332FD6275829D20">
    <w:name w:val="9E61113C35A940358332FD6275829D20"/>
    <w:rsid w:val="0029556B"/>
  </w:style>
  <w:style w:type="paragraph" w:customStyle="1" w:styleId="6C8B8F2B17324118B910F86200171CAB32">
    <w:name w:val="6C8B8F2B17324118B910F86200171CAB32"/>
    <w:rsid w:val="0029556B"/>
    <w:pPr>
      <w:ind w:left="720"/>
      <w:contextualSpacing/>
    </w:pPr>
    <w:rPr>
      <w:rFonts w:eastAsiaTheme="minorHAnsi"/>
    </w:rPr>
  </w:style>
  <w:style w:type="paragraph" w:customStyle="1" w:styleId="33F881C2425343D59269CD410FA704AD34">
    <w:name w:val="33F881C2425343D59269CD410FA704AD34"/>
    <w:rsid w:val="0029556B"/>
    <w:pPr>
      <w:ind w:left="720"/>
      <w:contextualSpacing/>
    </w:pPr>
    <w:rPr>
      <w:rFonts w:eastAsiaTheme="minorHAnsi"/>
    </w:rPr>
  </w:style>
  <w:style w:type="paragraph" w:customStyle="1" w:styleId="2BB692C38A3349BBAD136FDB5ABDF31D34">
    <w:name w:val="2BB692C38A3349BBAD136FDB5ABDF31D34"/>
    <w:rsid w:val="0029556B"/>
    <w:pPr>
      <w:ind w:left="720"/>
      <w:contextualSpacing/>
    </w:pPr>
    <w:rPr>
      <w:rFonts w:eastAsiaTheme="minorHAnsi"/>
    </w:rPr>
  </w:style>
  <w:style w:type="paragraph" w:customStyle="1" w:styleId="A7B94B4A05B14A2CA7F949C2BBA83C5D34">
    <w:name w:val="A7B94B4A05B14A2CA7F949C2BBA83C5D34"/>
    <w:rsid w:val="0029556B"/>
    <w:pPr>
      <w:ind w:left="720"/>
      <w:contextualSpacing/>
    </w:pPr>
    <w:rPr>
      <w:rFonts w:eastAsiaTheme="minorHAnsi"/>
    </w:rPr>
  </w:style>
  <w:style w:type="paragraph" w:customStyle="1" w:styleId="27DC8919EB514A34A25CFCB68F24047C34">
    <w:name w:val="27DC8919EB514A34A25CFCB68F24047C34"/>
    <w:rsid w:val="0029556B"/>
    <w:pPr>
      <w:ind w:left="720"/>
      <w:contextualSpacing/>
    </w:pPr>
    <w:rPr>
      <w:rFonts w:eastAsiaTheme="minorHAnsi"/>
    </w:rPr>
  </w:style>
  <w:style w:type="paragraph" w:customStyle="1" w:styleId="FDC620D9FB824504BE46A5CBD56E4A8C35">
    <w:name w:val="FDC620D9FB824504BE46A5CBD56E4A8C35"/>
    <w:rsid w:val="0029556B"/>
    <w:pPr>
      <w:ind w:left="720"/>
      <w:contextualSpacing/>
    </w:pPr>
    <w:rPr>
      <w:rFonts w:eastAsiaTheme="minorHAnsi"/>
    </w:rPr>
  </w:style>
  <w:style w:type="paragraph" w:customStyle="1" w:styleId="9862A52C31144CA8A362B91680166A4735">
    <w:name w:val="9862A52C31144CA8A362B91680166A4735"/>
    <w:rsid w:val="0029556B"/>
    <w:pPr>
      <w:ind w:left="720"/>
      <w:contextualSpacing/>
    </w:pPr>
    <w:rPr>
      <w:rFonts w:eastAsiaTheme="minorHAnsi"/>
    </w:rPr>
  </w:style>
  <w:style w:type="paragraph" w:customStyle="1" w:styleId="1A31A7EE837840269BC253E166D4B4D034">
    <w:name w:val="1A31A7EE837840269BC253E166D4B4D034"/>
    <w:rsid w:val="0029556B"/>
    <w:pPr>
      <w:ind w:left="720"/>
      <w:contextualSpacing/>
    </w:pPr>
    <w:rPr>
      <w:rFonts w:eastAsiaTheme="minorHAnsi"/>
    </w:rPr>
  </w:style>
  <w:style w:type="paragraph" w:customStyle="1" w:styleId="D717D165619841FF914539E7319472DA34">
    <w:name w:val="D717D165619841FF914539E7319472DA34"/>
    <w:rsid w:val="0029556B"/>
    <w:pPr>
      <w:ind w:left="720"/>
      <w:contextualSpacing/>
    </w:pPr>
    <w:rPr>
      <w:rFonts w:eastAsiaTheme="minorHAnsi"/>
    </w:rPr>
  </w:style>
  <w:style w:type="paragraph" w:customStyle="1" w:styleId="9E61113C35A940358332FD6275829D201">
    <w:name w:val="9E61113C35A940358332FD6275829D201"/>
    <w:rsid w:val="0029556B"/>
    <w:pPr>
      <w:ind w:left="720"/>
      <w:contextualSpacing/>
    </w:pPr>
    <w:rPr>
      <w:rFonts w:eastAsiaTheme="minorHAnsi"/>
    </w:rPr>
  </w:style>
  <w:style w:type="paragraph" w:customStyle="1" w:styleId="66BDD5BCACA849A69EA3CB18D568DB3534">
    <w:name w:val="66BDD5BCACA849A69EA3CB18D568DB3534"/>
    <w:rsid w:val="0029556B"/>
    <w:pPr>
      <w:ind w:left="720"/>
      <w:contextualSpacing/>
    </w:pPr>
    <w:rPr>
      <w:rFonts w:eastAsiaTheme="minorHAnsi"/>
    </w:rPr>
  </w:style>
  <w:style w:type="paragraph" w:customStyle="1" w:styleId="7FD52F393BBF492D81CAA3411E5A168E29">
    <w:name w:val="7FD52F393BBF492D81CAA3411E5A168E29"/>
    <w:rsid w:val="0029556B"/>
    <w:pPr>
      <w:ind w:left="720"/>
      <w:contextualSpacing/>
    </w:pPr>
    <w:rPr>
      <w:rFonts w:eastAsiaTheme="minorHAnsi"/>
    </w:rPr>
  </w:style>
  <w:style w:type="paragraph" w:customStyle="1" w:styleId="706AA00A1F074116934B2B91218C931C2">
    <w:name w:val="706AA00A1F074116934B2B91218C931C2"/>
    <w:rsid w:val="0029556B"/>
    <w:pPr>
      <w:ind w:left="720"/>
      <w:contextualSpacing/>
    </w:pPr>
    <w:rPr>
      <w:rFonts w:eastAsiaTheme="minorHAnsi"/>
    </w:rPr>
  </w:style>
  <w:style w:type="paragraph" w:customStyle="1" w:styleId="960F354C41D04C94B69E0C1813D1AFFD4">
    <w:name w:val="960F354C41D04C94B69E0C1813D1AFFD4"/>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4">
    <w:name w:val="7E6EF9D7D63F44849A2377A46BC74C024"/>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5">
    <w:name w:val="30C64B60A7564EAF95998C2D4AD219695"/>
    <w:rsid w:val="0029556B"/>
    <w:pPr>
      <w:ind w:left="720"/>
      <w:contextualSpacing/>
    </w:pPr>
    <w:rPr>
      <w:rFonts w:eastAsiaTheme="minorHAnsi"/>
    </w:rPr>
  </w:style>
  <w:style w:type="paragraph" w:customStyle="1" w:styleId="07372269587C4EB2A02453CC03C4022B5">
    <w:name w:val="07372269587C4EB2A02453CC03C4022B5"/>
    <w:rsid w:val="0029556B"/>
    <w:pPr>
      <w:ind w:left="720"/>
      <w:contextualSpacing/>
    </w:pPr>
    <w:rPr>
      <w:rFonts w:eastAsiaTheme="minorHAnsi"/>
    </w:rPr>
  </w:style>
  <w:style w:type="paragraph" w:customStyle="1" w:styleId="370C59D4E22B495C973E93D745D12DCF5">
    <w:name w:val="370C59D4E22B495C973E93D745D12DCF5"/>
    <w:rsid w:val="0029556B"/>
    <w:pPr>
      <w:ind w:left="720"/>
      <w:contextualSpacing/>
    </w:pPr>
    <w:rPr>
      <w:rFonts w:eastAsiaTheme="minorHAnsi"/>
    </w:rPr>
  </w:style>
  <w:style w:type="paragraph" w:customStyle="1" w:styleId="16AC1B096C6343249A01ECA0E9D9778A14">
    <w:name w:val="16AC1B096C6343249A01ECA0E9D9778A14"/>
    <w:rsid w:val="0029556B"/>
    <w:pPr>
      <w:ind w:left="720"/>
      <w:contextualSpacing/>
    </w:pPr>
    <w:rPr>
      <w:rFonts w:eastAsiaTheme="minorHAnsi"/>
    </w:rPr>
  </w:style>
  <w:style w:type="paragraph" w:customStyle="1" w:styleId="26DD7315229549159AAA5BD23DA06C4A12">
    <w:name w:val="26DD7315229549159AAA5BD23DA06C4A12"/>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2">
    <w:name w:val="4A4FEC797BD54411913AE74626FE5E3B12"/>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2">
    <w:name w:val="5D1E09B4922A41A7846962F95762457812"/>
    <w:rsid w:val="0029556B"/>
    <w:pPr>
      <w:spacing w:after="0" w:line="240" w:lineRule="auto"/>
    </w:pPr>
    <w:rPr>
      <w:rFonts w:ascii="Times New Roman" w:eastAsia="Times New Roman" w:hAnsi="Times New Roman" w:cs="Times New Roman"/>
      <w:sz w:val="24"/>
      <w:szCs w:val="24"/>
    </w:rPr>
  </w:style>
  <w:style w:type="paragraph" w:customStyle="1" w:styleId="6C8B8F2B17324118B910F86200171CAB33">
    <w:name w:val="6C8B8F2B17324118B910F86200171CAB33"/>
    <w:rsid w:val="0029556B"/>
    <w:pPr>
      <w:ind w:left="720"/>
      <w:contextualSpacing/>
    </w:pPr>
    <w:rPr>
      <w:rFonts w:eastAsiaTheme="minorHAnsi"/>
    </w:rPr>
  </w:style>
  <w:style w:type="paragraph" w:customStyle="1" w:styleId="33F881C2425343D59269CD410FA704AD35">
    <w:name w:val="33F881C2425343D59269CD410FA704AD35"/>
    <w:rsid w:val="0029556B"/>
    <w:pPr>
      <w:ind w:left="720"/>
      <w:contextualSpacing/>
    </w:pPr>
    <w:rPr>
      <w:rFonts w:eastAsiaTheme="minorHAnsi"/>
    </w:rPr>
  </w:style>
  <w:style w:type="paragraph" w:customStyle="1" w:styleId="2BB692C38A3349BBAD136FDB5ABDF31D35">
    <w:name w:val="2BB692C38A3349BBAD136FDB5ABDF31D35"/>
    <w:rsid w:val="0029556B"/>
    <w:pPr>
      <w:ind w:left="720"/>
      <w:contextualSpacing/>
    </w:pPr>
    <w:rPr>
      <w:rFonts w:eastAsiaTheme="minorHAnsi"/>
    </w:rPr>
  </w:style>
  <w:style w:type="paragraph" w:customStyle="1" w:styleId="A7B94B4A05B14A2CA7F949C2BBA83C5D35">
    <w:name w:val="A7B94B4A05B14A2CA7F949C2BBA83C5D35"/>
    <w:rsid w:val="0029556B"/>
    <w:pPr>
      <w:ind w:left="720"/>
      <w:contextualSpacing/>
    </w:pPr>
    <w:rPr>
      <w:rFonts w:eastAsiaTheme="minorHAnsi"/>
    </w:rPr>
  </w:style>
  <w:style w:type="paragraph" w:customStyle="1" w:styleId="27DC8919EB514A34A25CFCB68F24047C35">
    <w:name w:val="27DC8919EB514A34A25CFCB68F24047C35"/>
    <w:rsid w:val="0029556B"/>
    <w:pPr>
      <w:ind w:left="720"/>
      <w:contextualSpacing/>
    </w:pPr>
    <w:rPr>
      <w:rFonts w:eastAsiaTheme="minorHAnsi"/>
    </w:rPr>
  </w:style>
  <w:style w:type="paragraph" w:customStyle="1" w:styleId="FDC620D9FB824504BE46A5CBD56E4A8C36">
    <w:name w:val="FDC620D9FB824504BE46A5CBD56E4A8C36"/>
    <w:rsid w:val="0029556B"/>
    <w:pPr>
      <w:ind w:left="720"/>
      <w:contextualSpacing/>
    </w:pPr>
    <w:rPr>
      <w:rFonts w:eastAsiaTheme="minorHAnsi"/>
    </w:rPr>
  </w:style>
  <w:style w:type="paragraph" w:customStyle="1" w:styleId="9862A52C31144CA8A362B91680166A4736">
    <w:name w:val="9862A52C31144CA8A362B91680166A4736"/>
    <w:rsid w:val="0029556B"/>
    <w:pPr>
      <w:ind w:left="720"/>
      <w:contextualSpacing/>
    </w:pPr>
    <w:rPr>
      <w:rFonts w:eastAsiaTheme="minorHAnsi"/>
    </w:rPr>
  </w:style>
  <w:style w:type="paragraph" w:customStyle="1" w:styleId="1A31A7EE837840269BC253E166D4B4D035">
    <w:name w:val="1A31A7EE837840269BC253E166D4B4D035"/>
    <w:rsid w:val="0029556B"/>
    <w:pPr>
      <w:ind w:left="720"/>
      <w:contextualSpacing/>
    </w:pPr>
    <w:rPr>
      <w:rFonts w:eastAsiaTheme="minorHAnsi"/>
    </w:rPr>
  </w:style>
  <w:style w:type="paragraph" w:customStyle="1" w:styleId="D717D165619841FF914539E7319472DA35">
    <w:name w:val="D717D165619841FF914539E7319472DA35"/>
    <w:rsid w:val="0029556B"/>
    <w:pPr>
      <w:ind w:left="720"/>
      <w:contextualSpacing/>
    </w:pPr>
    <w:rPr>
      <w:rFonts w:eastAsiaTheme="minorHAnsi"/>
    </w:rPr>
  </w:style>
  <w:style w:type="paragraph" w:customStyle="1" w:styleId="9E61113C35A940358332FD6275829D202">
    <w:name w:val="9E61113C35A940358332FD6275829D202"/>
    <w:rsid w:val="0029556B"/>
    <w:pPr>
      <w:ind w:left="720"/>
      <w:contextualSpacing/>
    </w:pPr>
    <w:rPr>
      <w:rFonts w:eastAsiaTheme="minorHAnsi"/>
    </w:rPr>
  </w:style>
  <w:style w:type="paragraph" w:customStyle="1" w:styleId="66BDD5BCACA849A69EA3CB18D568DB3535">
    <w:name w:val="66BDD5BCACA849A69EA3CB18D568DB3535"/>
    <w:rsid w:val="0029556B"/>
    <w:pPr>
      <w:ind w:left="720"/>
      <w:contextualSpacing/>
    </w:pPr>
    <w:rPr>
      <w:rFonts w:eastAsiaTheme="minorHAnsi"/>
    </w:rPr>
  </w:style>
  <w:style w:type="paragraph" w:customStyle="1" w:styleId="7FD52F393BBF492D81CAA3411E5A168E30">
    <w:name w:val="7FD52F393BBF492D81CAA3411E5A168E30"/>
    <w:rsid w:val="0029556B"/>
    <w:pPr>
      <w:ind w:left="720"/>
      <w:contextualSpacing/>
    </w:pPr>
    <w:rPr>
      <w:rFonts w:eastAsiaTheme="minorHAnsi"/>
    </w:rPr>
  </w:style>
  <w:style w:type="paragraph" w:customStyle="1" w:styleId="706AA00A1F074116934B2B91218C931C3">
    <w:name w:val="706AA00A1F074116934B2B91218C931C3"/>
    <w:rsid w:val="0029556B"/>
    <w:pPr>
      <w:ind w:left="720"/>
      <w:contextualSpacing/>
    </w:pPr>
    <w:rPr>
      <w:rFonts w:eastAsiaTheme="minorHAnsi"/>
    </w:rPr>
  </w:style>
  <w:style w:type="paragraph" w:customStyle="1" w:styleId="960F354C41D04C94B69E0C1813D1AFFD5">
    <w:name w:val="960F354C41D04C94B69E0C1813D1AFFD5"/>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5">
    <w:name w:val="7E6EF9D7D63F44849A2377A46BC74C025"/>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6">
    <w:name w:val="30C64B60A7564EAF95998C2D4AD219696"/>
    <w:rsid w:val="0029556B"/>
    <w:pPr>
      <w:ind w:left="720"/>
      <w:contextualSpacing/>
    </w:pPr>
    <w:rPr>
      <w:rFonts w:eastAsiaTheme="minorHAnsi"/>
    </w:rPr>
  </w:style>
  <w:style w:type="paragraph" w:customStyle="1" w:styleId="07372269587C4EB2A02453CC03C4022B6">
    <w:name w:val="07372269587C4EB2A02453CC03C4022B6"/>
    <w:rsid w:val="0029556B"/>
    <w:pPr>
      <w:ind w:left="720"/>
      <w:contextualSpacing/>
    </w:pPr>
    <w:rPr>
      <w:rFonts w:eastAsiaTheme="minorHAnsi"/>
    </w:rPr>
  </w:style>
  <w:style w:type="paragraph" w:customStyle="1" w:styleId="370C59D4E22B495C973E93D745D12DCF6">
    <w:name w:val="370C59D4E22B495C973E93D745D12DCF6"/>
    <w:rsid w:val="0029556B"/>
    <w:pPr>
      <w:ind w:left="720"/>
      <w:contextualSpacing/>
    </w:pPr>
    <w:rPr>
      <w:rFonts w:eastAsiaTheme="minorHAnsi"/>
    </w:rPr>
  </w:style>
  <w:style w:type="paragraph" w:customStyle="1" w:styleId="16AC1B096C6343249A01ECA0E9D9778A15">
    <w:name w:val="16AC1B096C6343249A01ECA0E9D9778A15"/>
    <w:rsid w:val="0029556B"/>
    <w:pPr>
      <w:ind w:left="720"/>
      <w:contextualSpacing/>
    </w:pPr>
    <w:rPr>
      <w:rFonts w:eastAsiaTheme="minorHAnsi"/>
    </w:rPr>
  </w:style>
  <w:style w:type="paragraph" w:customStyle="1" w:styleId="26DD7315229549159AAA5BD23DA06C4A13">
    <w:name w:val="26DD7315229549159AAA5BD23DA06C4A13"/>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3">
    <w:name w:val="4A4FEC797BD54411913AE74626FE5E3B13"/>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3">
    <w:name w:val="5D1E09B4922A41A7846962F95762457813"/>
    <w:rsid w:val="0029556B"/>
    <w:pPr>
      <w:spacing w:after="0" w:line="240" w:lineRule="auto"/>
    </w:pPr>
    <w:rPr>
      <w:rFonts w:ascii="Times New Roman" w:eastAsia="Times New Roman" w:hAnsi="Times New Roman" w:cs="Times New Roman"/>
      <w:sz w:val="24"/>
      <w:szCs w:val="24"/>
    </w:rPr>
  </w:style>
  <w:style w:type="paragraph" w:customStyle="1" w:styleId="F5302504E2144C3E933FEE08D7ADCFBB">
    <w:name w:val="F5302504E2144C3E933FEE08D7ADCFBB"/>
    <w:rsid w:val="0029556B"/>
  </w:style>
  <w:style w:type="paragraph" w:customStyle="1" w:styleId="3F01389D533B44B3A7652BE160A6794A">
    <w:name w:val="3F01389D533B44B3A7652BE160A6794A"/>
    <w:rsid w:val="0029556B"/>
  </w:style>
  <w:style w:type="paragraph" w:customStyle="1" w:styleId="6C8B8F2B17324118B910F86200171CAB34">
    <w:name w:val="6C8B8F2B17324118B910F86200171CAB34"/>
    <w:rsid w:val="0029556B"/>
    <w:pPr>
      <w:ind w:left="720"/>
      <w:contextualSpacing/>
    </w:pPr>
    <w:rPr>
      <w:rFonts w:eastAsiaTheme="minorHAnsi"/>
    </w:rPr>
  </w:style>
  <w:style w:type="paragraph" w:customStyle="1" w:styleId="33F881C2425343D59269CD410FA704AD36">
    <w:name w:val="33F881C2425343D59269CD410FA704AD36"/>
    <w:rsid w:val="0029556B"/>
    <w:pPr>
      <w:ind w:left="720"/>
      <w:contextualSpacing/>
    </w:pPr>
    <w:rPr>
      <w:rFonts w:eastAsiaTheme="minorHAnsi"/>
    </w:rPr>
  </w:style>
  <w:style w:type="paragraph" w:customStyle="1" w:styleId="2BB692C38A3349BBAD136FDB5ABDF31D36">
    <w:name w:val="2BB692C38A3349BBAD136FDB5ABDF31D36"/>
    <w:rsid w:val="0029556B"/>
    <w:pPr>
      <w:ind w:left="720"/>
      <w:contextualSpacing/>
    </w:pPr>
    <w:rPr>
      <w:rFonts w:eastAsiaTheme="minorHAnsi"/>
    </w:rPr>
  </w:style>
  <w:style w:type="paragraph" w:customStyle="1" w:styleId="A7B94B4A05B14A2CA7F949C2BBA83C5D36">
    <w:name w:val="A7B94B4A05B14A2CA7F949C2BBA83C5D36"/>
    <w:rsid w:val="0029556B"/>
    <w:pPr>
      <w:ind w:left="720"/>
      <w:contextualSpacing/>
    </w:pPr>
    <w:rPr>
      <w:rFonts w:eastAsiaTheme="minorHAnsi"/>
    </w:rPr>
  </w:style>
  <w:style w:type="paragraph" w:customStyle="1" w:styleId="27DC8919EB514A34A25CFCB68F24047C36">
    <w:name w:val="27DC8919EB514A34A25CFCB68F24047C36"/>
    <w:rsid w:val="0029556B"/>
    <w:pPr>
      <w:ind w:left="720"/>
      <w:contextualSpacing/>
    </w:pPr>
    <w:rPr>
      <w:rFonts w:eastAsiaTheme="minorHAnsi"/>
    </w:rPr>
  </w:style>
  <w:style w:type="paragraph" w:customStyle="1" w:styleId="FDC620D9FB824504BE46A5CBD56E4A8C37">
    <w:name w:val="FDC620D9FB824504BE46A5CBD56E4A8C37"/>
    <w:rsid w:val="0029556B"/>
    <w:pPr>
      <w:ind w:left="720"/>
      <w:contextualSpacing/>
    </w:pPr>
    <w:rPr>
      <w:rFonts w:eastAsiaTheme="minorHAnsi"/>
    </w:rPr>
  </w:style>
  <w:style w:type="paragraph" w:customStyle="1" w:styleId="9862A52C31144CA8A362B91680166A4737">
    <w:name w:val="9862A52C31144CA8A362B91680166A4737"/>
    <w:rsid w:val="0029556B"/>
    <w:pPr>
      <w:ind w:left="720"/>
      <w:contextualSpacing/>
    </w:pPr>
    <w:rPr>
      <w:rFonts w:eastAsiaTheme="minorHAnsi"/>
    </w:rPr>
  </w:style>
  <w:style w:type="paragraph" w:customStyle="1" w:styleId="1A31A7EE837840269BC253E166D4B4D036">
    <w:name w:val="1A31A7EE837840269BC253E166D4B4D036"/>
    <w:rsid w:val="0029556B"/>
    <w:pPr>
      <w:ind w:left="720"/>
      <w:contextualSpacing/>
    </w:pPr>
    <w:rPr>
      <w:rFonts w:eastAsiaTheme="minorHAnsi"/>
    </w:rPr>
  </w:style>
  <w:style w:type="paragraph" w:customStyle="1" w:styleId="D717D165619841FF914539E7319472DA36">
    <w:name w:val="D717D165619841FF914539E7319472DA36"/>
    <w:rsid w:val="0029556B"/>
    <w:pPr>
      <w:ind w:left="720"/>
      <w:contextualSpacing/>
    </w:pPr>
    <w:rPr>
      <w:rFonts w:eastAsiaTheme="minorHAnsi"/>
    </w:rPr>
  </w:style>
  <w:style w:type="paragraph" w:customStyle="1" w:styleId="9E61113C35A940358332FD6275829D203">
    <w:name w:val="9E61113C35A940358332FD6275829D203"/>
    <w:rsid w:val="0029556B"/>
    <w:pPr>
      <w:ind w:left="720"/>
      <w:contextualSpacing/>
    </w:pPr>
    <w:rPr>
      <w:rFonts w:eastAsiaTheme="minorHAnsi"/>
    </w:rPr>
  </w:style>
  <w:style w:type="paragraph" w:customStyle="1" w:styleId="66BDD5BCACA849A69EA3CB18D568DB3536">
    <w:name w:val="66BDD5BCACA849A69EA3CB18D568DB3536"/>
    <w:rsid w:val="0029556B"/>
    <w:pPr>
      <w:ind w:left="720"/>
      <w:contextualSpacing/>
    </w:pPr>
    <w:rPr>
      <w:rFonts w:eastAsiaTheme="minorHAnsi"/>
    </w:rPr>
  </w:style>
  <w:style w:type="paragraph" w:customStyle="1" w:styleId="F5302504E2144C3E933FEE08D7ADCFBB1">
    <w:name w:val="F5302504E2144C3E933FEE08D7ADCFBB1"/>
    <w:rsid w:val="0029556B"/>
    <w:pPr>
      <w:ind w:left="720"/>
      <w:contextualSpacing/>
    </w:pPr>
    <w:rPr>
      <w:rFonts w:eastAsiaTheme="minorHAnsi"/>
    </w:rPr>
  </w:style>
  <w:style w:type="paragraph" w:customStyle="1" w:styleId="8DF1161F32444142AC30A545F3B1720829">
    <w:name w:val="8DF1161F32444142AC30A545F3B1720829"/>
    <w:rsid w:val="0029556B"/>
    <w:pPr>
      <w:ind w:left="720"/>
      <w:contextualSpacing/>
    </w:pPr>
    <w:rPr>
      <w:rFonts w:eastAsiaTheme="minorHAnsi"/>
    </w:rPr>
  </w:style>
  <w:style w:type="paragraph" w:customStyle="1" w:styleId="7FD52F393BBF492D81CAA3411E5A168E31">
    <w:name w:val="7FD52F393BBF492D81CAA3411E5A168E31"/>
    <w:rsid w:val="0029556B"/>
    <w:pPr>
      <w:ind w:left="720"/>
      <w:contextualSpacing/>
    </w:pPr>
    <w:rPr>
      <w:rFonts w:eastAsiaTheme="minorHAnsi"/>
    </w:rPr>
  </w:style>
  <w:style w:type="paragraph" w:customStyle="1" w:styleId="3F01389D533B44B3A7652BE160A6794A1">
    <w:name w:val="3F01389D533B44B3A7652BE160A6794A1"/>
    <w:rsid w:val="0029556B"/>
    <w:pPr>
      <w:ind w:left="720"/>
      <w:contextualSpacing/>
    </w:pPr>
    <w:rPr>
      <w:rFonts w:eastAsiaTheme="minorHAnsi"/>
    </w:rPr>
  </w:style>
  <w:style w:type="paragraph" w:customStyle="1" w:styleId="706AA00A1F074116934B2B91218C931C4">
    <w:name w:val="706AA00A1F074116934B2B91218C931C4"/>
    <w:rsid w:val="0029556B"/>
    <w:pPr>
      <w:ind w:left="720"/>
      <w:contextualSpacing/>
    </w:pPr>
    <w:rPr>
      <w:rFonts w:eastAsiaTheme="minorHAnsi"/>
    </w:rPr>
  </w:style>
  <w:style w:type="paragraph" w:customStyle="1" w:styleId="960F354C41D04C94B69E0C1813D1AFFD6">
    <w:name w:val="960F354C41D04C94B69E0C1813D1AFFD6"/>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6">
    <w:name w:val="7E6EF9D7D63F44849A2377A46BC74C026"/>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7">
    <w:name w:val="30C64B60A7564EAF95998C2D4AD219697"/>
    <w:rsid w:val="0029556B"/>
    <w:pPr>
      <w:ind w:left="720"/>
      <w:contextualSpacing/>
    </w:pPr>
    <w:rPr>
      <w:rFonts w:eastAsiaTheme="minorHAnsi"/>
    </w:rPr>
  </w:style>
  <w:style w:type="paragraph" w:customStyle="1" w:styleId="07372269587C4EB2A02453CC03C4022B7">
    <w:name w:val="07372269587C4EB2A02453CC03C4022B7"/>
    <w:rsid w:val="0029556B"/>
    <w:pPr>
      <w:ind w:left="720"/>
      <w:contextualSpacing/>
    </w:pPr>
    <w:rPr>
      <w:rFonts w:eastAsiaTheme="minorHAnsi"/>
    </w:rPr>
  </w:style>
  <w:style w:type="paragraph" w:customStyle="1" w:styleId="370C59D4E22B495C973E93D745D12DCF7">
    <w:name w:val="370C59D4E22B495C973E93D745D12DCF7"/>
    <w:rsid w:val="0029556B"/>
    <w:pPr>
      <w:ind w:left="720"/>
      <w:contextualSpacing/>
    </w:pPr>
    <w:rPr>
      <w:rFonts w:eastAsiaTheme="minorHAnsi"/>
    </w:rPr>
  </w:style>
  <w:style w:type="paragraph" w:customStyle="1" w:styleId="16AC1B096C6343249A01ECA0E9D9778A16">
    <w:name w:val="16AC1B096C6343249A01ECA0E9D9778A16"/>
    <w:rsid w:val="0029556B"/>
    <w:pPr>
      <w:ind w:left="720"/>
      <w:contextualSpacing/>
    </w:pPr>
    <w:rPr>
      <w:rFonts w:eastAsiaTheme="minorHAnsi"/>
    </w:rPr>
  </w:style>
  <w:style w:type="paragraph" w:customStyle="1" w:styleId="26DD7315229549159AAA5BD23DA06C4A14">
    <w:name w:val="26DD7315229549159AAA5BD23DA06C4A14"/>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4">
    <w:name w:val="4A4FEC797BD54411913AE74626FE5E3B14"/>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4">
    <w:name w:val="5D1E09B4922A41A7846962F95762457814"/>
    <w:rsid w:val="0029556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6B"/>
    <w:rPr>
      <w:color w:val="808080"/>
    </w:rPr>
  </w:style>
  <w:style w:type="paragraph" w:customStyle="1" w:styleId="FDC620D9FB824504BE46A5CBD56E4A8C">
    <w:name w:val="FDC620D9FB824504BE46A5CBD56E4A8C"/>
  </w:style>
  <w:style w:type="paragraph" w:customStyle="1" w:styleId="E6CA621466E64E12B9339839CFBA5EEC">
    <w:name w:val="E6CA621466E64E12B9339839CFBA5EEC"/>
    <w:rsid w:val="007E18A0"/>
  </w:style>
  <w:style w:type="paragraph" w:customStyle="1" w:styleId="EABEA30F80414EB5B1B9A674DF0D40B6">
    <w:name w:val="EABEA30F80414EB5B1B9A674DF0D40B6"/>
    <w:rsid w:val="007E18A0"/>
  </w:style>
  <w:style w:type="paragraph" w:customStyle="1" w:styleId="9862A52C31144CA8A362B91680166A47">
    <w:name w:val="9862A52C31144CA8A362B91680166A47"/>
    <w:rsid w:val="005672D2"/>
  </w:style>
  <w:style w:type="paragraph" w:customStyle="1" w:styleId="6C8B8F2B17324118B910F86200171CAB">
    <w:name w:val="6C8B8F2B17324118B910F86200171CAB"/>
    <w:rsid w:val="004C4629"/>
    <w:pPr>
      <w:ind w:left="720"/>
      <w:contextualSpacing/>
    </w:pPr>
    <w:rPr>
      <w:rFonts w:eastAsiaTheme="minorHAnsi"/>
    </w:rPr>
  </w:style>
  <w:style w:type="paragraph" w:customStyle="1" w:styleId="33F881C2425343D59269CD410FA704AD">
    <w:name w:val="33F881C2425343D59269CD410FA704AD"/>
    <w:rsid w:val="004C4629"/>
    <w:pPr>
      <w:ind w:left="720"/>
      <w:contextualSpacing/>
    </w:pPr>
    <w:rPr>
      <w:rFonts w:eastAsiaTheme="minorHAnsi"/>
    </w:rPr>
  </w:style>
  <w:style w:type="paragraph" w:customStyle="1" w:styleId="2BB692C38A3349BBAD136FDB5ABDF31D">
    <w:name w:val="2BB692C38A3349BBAD136FDB5ABDF31D"/>
    <w:rsid w:val="004C4629"/>
    <w:pPr>
      <w:ind w:left="720"/>
      <w:contextualSpacing/>
    </w:pPr>
    <w:rPr>
      <w:rFonts w:eastAsiaTheme="minorHAnsi"/>
    </w:rPr>
  </w:style>
  <w:style w:type="paragraph" w:customStyle="1" w:styleId="A7B94B4A05B14A2CA7F949C2BBA83C5D">
    <w:name w:val="A7B94B4A05B14A2CA7F949C2BBA83C5D"/>
    <w:rsid w:val="004C4629"/>
    <w:pPr>
      <w:ind w:left="720"/>
      <w:contextualSpacing/>
    </w:pPr>
    <w:rPr>
      <w:rFonts w:eastAsiaTheme="minorHAnsi"/>
    </w:rPr>
  </w:style>
  <w:style w:type="paragraph" w:customStyle="1" w:styleId="27DC8919EB514A34A25CFCB68F24047C">
    <w:name w:val="27DC8919EB514A34A25CFCB68F24047C"/>
    <w:rsid w:val="004C4629"/>
    <w:pPr>
      <w:ind w:left="720"/>
      <w:contextualSpacing/>
    </w:pPr>
    <w:rPr>
      <w:rFonts w:eastAsiaTheme="minorHAnsi"/>
    </w:rPr>
  </w:style>
  <w:style w:type="paragraph" w:customStyle="1" w:styleId="FDC620D9FB824504BE46A5CBD56E4A8C1">
    <w:name w:val="FDC620D9FB824504BE46A5CBD56E4A8C1"/>
    <w:rsid w:val="004C4629"/>
    <w:pPr>
      <w:ind w:left="720"/>
      <w:contextualSpacing/>
    </w:pPr>
    <w:rPr>
      <w:rFonts w:eastAsiaTheme="minorHAnsi"/>
    </w:rPr>
  </w:style>
  <w:style w:type="paragraph" w:customStyle="1" w:styleId="9862A52C31144CA8A362B91680166A471">
    <w:name w:val="9862A52C31144CA8A362B91680166A471"/>
    <w:rsid w:val="004C4629"/>
    <w:pPr>
      <w:ind w:left="720"/>
      <w:contextualSpacing/>
    </w:pPr>
    <w:rPr>
      <w:rFonts w:eastAsiaTheme="minorHAnsi"/>
    </w:rPr>
  </w:style>
  <w:style w:type="paragraph" w:customStyle="1" w:styleId="1A31A7EE837840269BC253E166D4B4D0">
    <w:name w:val="1A31A7EE837840269BC253E166D4B4D0"/>
    <w:rsid w:val="004C4629"/>
    <w:pPr>
      <w:ind w:left="720"/>
      <w:contextualSpacing/>
    </w:pPr>
    <w:rPr>
      <w:rFonts w:eastAsiaTheme="minorHAnsi"/>
    </w:rPr>
  </w:style>
  <w:style w:type="paragraph" w:customStyle="1" w:styleId="D717D165619841FF914539E7319472DA">
    <w:name w:val="D717D165619841FF914539E7319472DA"/>
    <w:rsid w:val="004C4629"/>
    <w:pPr>
      <w:ind w:left="720"/>
      <w:contextualSpacing/>
    </w:pPr>
    <w:rPr>
      <w:rFonts w:eastAsiaTheme="minorHAnsi"/>
    </w:rPr>
  </w:style>
  <w:style w:type="paragraph" w:customStyle="1" w:styleId="5AAF1F706CEE4306A3418D2623F7A543">
    <w:name w:val="5AAF1F706CEE4306A3418D2623F7A543"/>
    <w:rsid w:val="004C4629"/>
    <w:pPr>
      <w:ind w:left="720"/>
      <w:contextualSpacing/>
    </w:pPr>
    <w:rPr>
      <w:rFonts w:eastAsiaTheme="minorHAnsi"/>
    </w:rPr>
  </w:style>
  <w:style w:type="paragraph" w:customStyle="1" w:styleId="66BDD5BCACA849A69EA3CB18D568DB35">
    <w:name w:val="66BDD5BCACA849A69EA3CB18D568DB35"/>
    <w:rsid w:val="004C4629"/>
    <w:pPr>
      <w:ind w:left="720"/>
      <w:contextualSpacing/>
    </w:pPr>
    <w:rPr>
      <w:rFonts w:eastAsiaTheme="minorHAnsi"/>
    </w:rPr>
  </w:style>
  <w:style w:type="paragraph" w:customStyle="1" w:styleId="8DF1161F32444142AC30A545F3B17208">
    <w:name w:val="8DF1161F32444142AC30A545F3B17208"/>
    <w:rsid w:val="004C4629"/>
    <w:pPr>
      <w:ind w:left="720"/>
      <w:contextualSpacing/>
    </w:pPr>
    <w:rPr>
      <w:rFonts w:eastAsiaTheme="minorHAnsi"/>
    </w:rPr>
  </w:style>
  <w:style w:type="paragraph" w:customStyle="1" w:styleId="7FD52F393BBF492D81CAA3411E5A168E">
    <w:name w:val="7FD52F393BBF492D81CAA3411E5A168E"/>
    <w:rsid w:val="004C4629"/>
    <w:pPr>
      <w:ind w:left="720"/>
      <w:contextualSpacing/>
    </w:pPr>
    <w:rPr>
      <w:rFonts w:eastAsiaTheme="minorHAnsi"/>
    </w:rPr>
  </w:style>
  <w:style w:type="paragraph" w:customStyle="1" w:styleId="61C7817EE606461DA5149F3EE04EA2FF">
    <w:name w:val="61C7817EE606461DA5149F3EE04EA2FF"/>
    <w:rsid w:val="004C4629"/>
    <w:pPr>
      <w:ind w:left="720"/>
      <w:contextualSpacing/>
    </w:pPr>
    <w:rPr>
      <w:rFonts w:eastAsiaTheme="minorHAnsi"/>
    </w:rPr>
  </w:style>
  <w:style w:type="paragraph" w:customStyle="1" w:styleId="147F8523A9E14C9DA313F822D44FEEE4">
    <w:name w:val="147F8523A9E14C9DA313F822D44FEEE4"/>
    <w:rsid w:val="004C4629"/>
    <w:pPr>
      <w:ind w:left="720"/>
      <w:contextualSpacing/>
    </w:pPr>
    <w:rPr>
      <w:rFonts w:eastAsiaTheme="minorHAnsi"/>
    </w:rPr>
  </w:style>
  <w:style w:type="paragraph" w:customStyle="1" w:styleId="D6B559F988BC4D4685C73C465DF63601">
    <w:name w:val="D6B559F988BC4D4685C73C465DF63601"/>
    <w:rsid w:val="004C4629"/>
    <w:pPr>
      <w:ind w:left="720"/>
      <w:contextualSpacing/>
    </w:pPr>
    <w:rPr>
      <w:rFonts w:eastAsiaTheme="minorHAnsi"/>
    </w:rPr>
  </w:style>
  <w:style w:type="paragraph" w:customStyle="1" w:styleId="CB58C75BC9114C74B17EE8C71D99F70B">
    <w:name w:val="CB58C75BC9114C74B17EE8C71D99F70B"/>
    <w:rsid w:val="004C4629"/>
    <w:pPr>
      <w:ind w:left="720"/>
      <w:contextualSpacing/>
    </w:pPr>
    <w:rPr>
      <w:rFonts w:eastAsiaTheme="minorHAnsi"/>
    </w:rPr>
  </w:style>
  <w:style w:type="paragraph" w:customStyle="1" w:styleId="6E32D6671B0D4F82960C1ED192D155AB">
    <w:name w:val="6E32D6671B0D4F82960C1ED192D155AB"/>
    <w:rsid w:val="004C4629"/>
    <w:pPr>
      <w:ind w:left="720"/>
      <w:contextualSpacing/>
    </w:pPr>
    <w:rPr>
      <w:rFonts w:eastAsiaTheme="minorHAnsi"/>
    </w:rPr>
  </w:style>
  <w:style w:type="paragraph" w:customStyle="1" w:styleId="DB356E0DA77D42CE8D0BD7CD3A0BD33F">
    <w:name w:val="DB356E0DA77D42CE8D0BD7CD3A0BD33F"/>
    <w:rsid w:val="004C4629"/>
    <w:pPr>
      <w:ind w:left="720"/>
      <w:contextualSpacing/>
    </w:pPr>
    <w:rPr>
      <w:rFonts w:eastAsiaTheme="minorHAnsi"/>
    </w:rPr>
  </w:style>
  <w:style w:type="paragraph" w:customStyle="1" w:styleId="16E391D90E5F4F9BB9C3B8698871CFCE">
    <w:name w:val="16E391D90E5F4F9BB9C3B8698871CFCE"/>
    <w:rsid w:val="004C4629"/>
    <w:pPr>
      <w:ind w:left="720"/>
      <w:contextualSpacing/>
    </w:pPr>
    <w:rPr>
      <w:rFonts w:eastAsiaTheme="minorHAnsi"/>
    </w:rPr>
  </w:style>
  <w:style w:type="paragraph" w:customStyle="1" w:styleId="CF6DDB2CDB564E73A09B16A965C0D59D">
    <w:name w:val="CF6DDB2CDB564E73A09B16A965C0D59D"/>
    <w:rsid w:val="004C4629"/>
    <w:pPr>
      <w:ind w:left="720"/>
      <w:contextualSpacing/>
    </w:pPr>
    <w:rPr>
      <w:rFonts w:eastAsiaTheme="minorHAnsi"/>
    </w:rPr>
  </w:style>
  <w:style w:type="paragraph" w:customStyle="1" w:styleId="C4CB0AED1BAD4DFCB9D1DA50F70CCF29">
    <w:name w:val="C4CB0AED1BAD4DFCB9D1DA50F70CCF29"/>
    <w:rsid w:val="004C4629"/>
  </w:style>
  <w:style w:type="paragraph" w:customStyle="1" w:styleId="6C8B8F2B17324118B910F86200171CAB1">
    <w:name w:val="6C8B8F2B17324118B910F86200171CAB1"/>
    <w:rsid w:val="00E926E0"/>
    <w:pPr>
      <w:ind w:left="720"/>
      <w:contextualSpacing/>
    </w:pPr>
    <w:rPr>
      <w:rFonts w:eastAsiaTheme="minorHAnsi"/>
    </w:rPr>
  </w:style>
  <w:style w:type="paragraph" w:customStyle="1" w:styleId="33F881C2425343D59269CD410FA704AD1">
    <w:name w:val="33F881C2425343D59269CD410FA704AD1"/>
    <w:rsid w:val="00E926E0"/>
    <w:pPr>
      <w:ind w:left="720"/>
      <w:contextualSpacing/>
    </w:pPr>
    <w:rPr>
      <w:rFonts w:eastAsiaTheme="minorHAnsi"/>
    </w:rPr>
  </w:style>
  <w:style w:type="paragraph" w:customStyle="1" w:styleId="2BB692C38A3349BBAD136FDB5ABDF31D1">
    <w:name w:val="2BB692C38A3349BBAD136FDB5ABDF31D1"/>
    <w:rsid w:val="00E926E0"/>
    <w:pPr>
      <w:ind w:left="720"/>
      <w:contextualSpacing/>
    </w:pPr>
    <w:rPr>
      <w:rFonts w:eastAsiaTheme="minorHAnsi"/>
    </w:rPr>
  </w:style>
  <w:style w:type="paragraph" w:customStyle="1" w:styleId="A7B94B4A05B14A2CA7F949C2BBA83C5D1">
    <w:name w:val="A7B94B4A05B14A2CA7F949C2BBA83C5D1"/>
    <w:rsid w:val="00E926E0"/>
    <w:pPr>
      <w:ind w:left="720"/>
      <w:contextualSpacing/>
    </w:pPr>
    <w:rPr>
      <w:rFonts w:eastAsiaTheme="minorHAnsi"/>
    </w:rPr>
  </w:style>
  <w:style w:type="paragraph" w:customStyle="1" w:styleId="27DC8919EB514A34A25CFCB68F24047C1">
    <w:name w:val="27DC8919EB514A34A25CFCB68F24047C1"/>
    <w:rsid w:val="00E926E0"/>
    <w:pPr>
      <w:ind w:left="720"/>
      <w:contextualSpacing/>
    </w:pPr>
    <w:rPr>
      <w:rFonts w:eastAsiaTheme="minorHAnsi"/>
    </w:rPr>
  </w:style>
  <w:style w:type="paragraph" w:customStyle="1" w:styleId="FDC620D9FB824504BE46A5CBD56E4A8C2">
    <w:name w:val="FDC620D9FB824504BE46A5CBD56E4A8C2"/>
    <w:rsid w:val="00E926E0"/>
    <w:pPr>
      <w:ind w:left="720"/>
      <w:contextualSpacing/>
    </w:pPr>
    <w:rPr>
      <w:rFonts w:eastAsiaTheme="minorHAnsi"/>
    </w:rPr>
  </w:style>
  <w:style w:type="paragraph" w:customStyle="1" w:styleId="9862A52C31144CA8A362B91680166A472">
    <w:name w:val="9862A52C31144CA8A362B91680166A472"/>
    <w:rsid w:val="00E926E0"/>
    <w:pPr>
      <w:ind w:left="720"/>
      <w:contextualSpacing/>
    </w:pPr>
    <w:rPr>
      <w:rFonts w:eastAsiaTheme="minorHAnsi"/>
    </w:rPr>
  </w:style>
  <w:style w:type="paragraph" w:customStyle="1" w:styleId="1A31A7EE837840269BC253E166D4B4D01">
    <w:name w:val="1A31A7EE837840269BC253E166D4B4D01"/>
    <w:rsid w:val="00E926E0"/>
    <w:pPr>
      <w:ind w:left="720"/>
      <w:contextualSpacing/>
    </w:pPr>
    <w:rPr>
      <w:rFonts w:eastAsiaTheme="minorHAnsi"/>
    </w:rPr>
  </w:style>
  <w:style w:type="paragraph" w:customStyle="1" w:styleId="D717D165619841FF914539E7319472DA1">
    <w:name w:val="D717D165619841FF914539E7319472DA1"/>
    <w:rsid w:val="00E926E0"/>
    <w:pPr>
      <w:ind w:left="720"/>
      <w:contextualSpacing/>
    </w:pPr>
    <w:rPr>
      <w:rFonts w:eastAsiaTheme="minorHAnsi"/>
    </w:rPr>
  </w:style>
  <w:style w:type="paragraph" w:customStyle="1" w:styleId="5AAF1F706CEE4306A3418D2623F7A5431">
    <w:name w:val="5AAF1F706CEE4306A3418D2623F7A5431"/>
    <w:rsid w:val="00E926E0"/>
    <w:pPr>
      <w:ind w:left="720"/>
      <w:contextualSpacing/>
    </w:pPr>
    <w:rPr>
      <w:rFonts w:eastAsiaTheme="minorHAnsi"/>
    </w:rPr>
  </w:style>
  <w:style w:type="paragraph" w:customStyle="1" w:styleId="66BDD5BCACA849A69EA3CB18D568DB351">
    <w:name w:val="66BDD5BCACA849A69EA3CB18D568DB351"/>
    <w:rsid w:val="00E926E0"/>
    <w:pPr>
      <w:ind w:left="720"/>
      <w:contextualSpacing/>
    </w:pPr>
    <w:rPr>
      <w:rFonts w:eastAsiaTheme="minorHAnsi"/>
    </w:rPr>
  </w:style>
  <w:style w:type="paragraph" w:customStyle="1" w:styleId="8DF1161F32444142AC30A545F3B172081">
    <w:name w:val="8DF1161F32444142AC30A545F3B172081"/>
    <w:rsid w:val="00E926E0"/>
    <w:pPr>
      <w:ind w:left="720"/>
      <w:contextualSpacing/>
    </w:pPr>
    <w:rPr>
      <w:rFonts w:eastAsiaTheme="minorHAnsi"/>
    </w:rPr>
  </w:style>
  <w:style w:type="paragraph" w:customStyle="1" w:styleId="7FD52F393BBF492D81CAA3411E5A168E1">
    <w:name w:val="7FD52F393BBF492D81CAA3411E5A168E1"/>
    <w:rsid w:val="00E926E0"/>
    <w:pPr>
      <w:ind w:left="720"/>
      <w:contextualSpacing/>
    </w:pPr>
    <w:rPr>
      <w:rFonts w:eastAsiaTheme="minorHAnsi"/>
    </w:rPr>
  </w:style>
  <w:style w:type="paragraph" w:customStyle="1" w:styleId="61C7817EE606461DA5149F3EE04EA2FF1">
    <w:name w:val="61C7817EE606461DA5149F3EE04EA2FF1"/>
    <w:rsid w:val="00E926E0"/>
    <w:pPr>
      <w:ind w:left="720"/>
      <w:contextualSpacing/>
    </w:pPr>
    <w:rPr>
      <w:rFonts w:eastAsiaTheme="minorHAnsi"/>
    </w:rPr>
  </w:style>
  <w:style w:type="paragraph" w:customStyle="1" w:styleId="224F4DBB84C84FF0BFB214B521055E4D">
    <w:name w:val="224F4DBB84C84FF0BFB214B521055E4D"/>
    <w:rsid w:val="00E926E0"/>
    <w:pPr>
      <w:ind w:left="720"/>
      <w:contextualSpacing/>
    </w:pPr>
    <w:rPr>
      <w:rFonts w:eastAsiaTheme="minorHAnsi"/>
    </w:rPr>
  </w:style>
  <w:style w:type="paragraph" w:customStyle="1" w:styleId="CB58C75BC9114C74B17EE8C71D99F70B1">
    <w:name w:val="CB58C75BC9114C74B17EE8C71D99F70B1"/>
    <w:rsid w:val="00E926E0"/>
    <w:pPr>
      <w:spacing w:after="0" w:line="240" w:lineRule="auto"/>
    </w:pPr>
    <w:rPr>
      <w:rFonts w:ascii="Times New Roman" w:eastAsia="Times New Roman" w:hAnsi="Times New Roman" w:cs="Times New Roman"/>
      <w:sz w:val="24"/>
      <w:szCs w:val="24"/>
    </w:rPr>
  </w:style>
  <w:style w:type="paragraph" w:customStyle="1" w:styleId="6E32D6671B0D4F82960C1ED192D155AB1">
    <w:name w:val="6E32D6671B0D4F82960C1ED192D155AB1"/>
    <w:rsid w:val="00E926E0"/>
    <w:pPr>
      <w:spacing w:after="0" w:line="240" w:lineRule="auto"/>
    </w:pPr>
    <w:rPr>
      <w:rFonts w:ascii="Times New Roman" w:eastAsia="Times New Roman" w:hAnsi="Times New Roman" w:cs="Times New Roman"/>
      <w:sz w:val="24"/>
      <w:szCs w:val="24"/>
    </w:rPr>
  </w:style>
  <w:style w:type="paragraph" w:customStyle="1" w:styleId="67EB38E8DB10428BB4482F3618C8EDF5">
    <w:name w:val="67EB38E8DB10428BB4482F3618C8EDF5"/>
    <w:rsid w:val="00E926E0"/>
    <w:pPr>
      <w:ind w:left="720"/>
      <w:contextualSpacing/>
    </w:pPr>
    <w:rPr>
      <w:rFonts w:eastAsiaTheme="minorHAnsi"/>
    </w:rPr>
  </w:style>
  <w:style w:type="paragraph" w:customStyle="1" w:styleId="9537795CA33F4D6EA0BBAC5131389F08">
    <w:name w:val="9537795CA33F4D6EA0BBAC5131389F08"/>
    <w:rsid w:val="00E926E0"/>
    <w:pPr>
      <w:ind w:left="720"/>
      <w:contextualSpacing/>
    </w:pPr>
    <w:rPr>
      <w:rFonts w:eastAsiaTheme="minorHAnsi"/>
    </w:rPr>
  </w:style>
  <w:style w:type="paragraph" w:customStyle="1" w:styleId="CF6DDB2CDB564E73A09B16A965C0D59D1">
    <w:name w:val="CF6DDB2CDB564E73A09B16A965C0D59D1"/>
    <w:rsid w:val="00E926E0"/>
    <w:pPr>
      <w:ind w:left="720"/>
      <w:contextualSpacing/>
    </w:pPr>
    <w:rPr>
      <w:rFonts w:eastAsiaTheme="minorHAnsi"/>
    </w:rPr>
  </w:style>
  <w:style w:type="paragraph" w:customStyle="1" w:styleId="6C8B8F2B17324118B910F86200171CAB2">
    <w:name w:val="6C8B8F2B17324118B910F86200171CAB2"/>
    <w:rsid w:val="001313EF"/>
    <w:pPr>
      <w:ind w:left="720"/>
      <w:contextualSpacing/>
    </w:pPr>
    <w:rPr>
      <w:rFonts w:eastAsiaTheme="minorHAnsi"/>
    </w:rPr>
  </w:style>
  <w:style w:type="paragraph" w:customStyle="1" w:styleId="33F881C2425343D59269CD410FA704AD2">
    <w:name w:val="33F881C2425343D59269CD410FA704AD2"/>
    <w:rsid w:val="001313EF"/>
    <w:pPr>
      <w:ind w:left="720"/>
      <w:contextualSpacing/>
    </w:pPr>
    <w:rPr>
      <w:rFonts w:eastAsiaTheme="minorHAnsi"/>
    </w:rPr>
  </w:style>
  <w:style w:type="paragraph" w:customStyle="1" w:styleId="2BB692C38A3349BBAD136FDB5ABDF31D2">
    <w:name w:val="2BB692C38A3349BBAD136FDB5ABDF31D2"/>
    <w:rsid w:val="001313EF"/>
    <w:pPr>
      <w:ind w:left="720"/>
      <w:contextualSpacing/>
    </w:pPr>
    <w:rPr>
      <w:rFonts w:eastAsiaTheme="minorHAnsi"/>
    </w:rPr>
  </w:style>
  <w:style w:type="paragraph" w:customStyle="1" w:styleId="A7B94B4A05B14A2CA7F949C2BBA83C5D2">
    <w:name w:val="A7B94B4A05B14A2CA7F949C2BBA83C5D2"/>
    <w:rsid w:val="001313EF"/>
    <w:pPr>
      <w:ind w:left="720"/>
      <w:contextualSpacing/>
    </w:pPr>
    <w:rPr>
      <w:rFonts w:eastAsiaTheme="minorHAnsi"/>
    </w:rPr>
  </w:style>
  <w:style w:type="paragraph" w:customStyle="1" w:styleId="27DC8919EB514A34A25CFCB68F24047C2">
    <w:name w:val="27DC8919EB514A34A25CFCB68F24047C2"/>
    <w:rsid w:val="001313EF"/>
    <w:pPr>
      <w:ind w:left="720"/>
      <w:contextualSpacing/>
    </w:pPr>
    <w:rPr>
      <w:rFonts w:eastAsiaTheme="minorHAnsi"/>
    </w:rPr>
  </w:style>
  <w:style w:type="paragraph" w:customStyle="1" w:styleId="FDC620D9FB824504BE46A5CBD56E4A8C3">
    <w:name w:val="FDC620D9FB824504BE46A5CBD56E4A8C3"/>
    <w:rsid w:val="001313EF"/>
    <w:pPr>
      <w:ind w:left="720"/>
      <w:contextualSpacing/>
    </w:pPr>
    <w:rPr>
      <w:rFonts w:eastAsiaTheme="minorHAnsi"/>
    </w:rPr>
  </w:style>
  <w:style w:type="paragraph" w:customStyle="1" w:styleId="9862A52C31144CA8A362B91680166A473">
    <w:name w:val="9862A52C31144CA8A362B91680166A473"/>
    <w:rsid w:val="001313EF"/>
    <w:pPr>
      <w:ind w:left="720"/>
      <w:contextualSpacing/>
    </w:pPr>
    <w:rPr>
      <w:rFonts w:eastAsiaTheme="minorHAnsi"/>
    </w:rPr>
  </w:style>
  <w:style w:type="paragraph" w:customStyle="1" w:styleId="1A31A7EE837840269BC253E166D4B4D02">
    <w:name w:val="1A31A7EE837840269BC253E166D4B4D02"/>
    <w:rsid w:val="001313EF"/>
    <w:pPr>
      <w:ind w:left="720"/>
      <w:contextualSpacing/>
    </w:pPr>
    <w:rPr>
      <w:rFonts w:eastAsiaTheme="minorHAnsi"/>
    </w:rPr>
  </w:style>
  <w:style w:type="paragraph" w:customStyle="1" w:styleId="D717D165619841FF914539E7319472DA2">
    <w:name w:val="D717D165619841FF914539E7319472DA2"/>
    <w:rsid w:val="001313EF"/>
    <w:pPr>
      <w:ind w:left="720"/>
      <w:contextualSpacing/>
    </w:pPr>
    <w:rPr>
      <w:rFonts w:eastAsiaTheme="minorHAnsi"/>
    </w:rPr>
  </w:style>
  <w:style w:type="paragraph" w:customStyle="1" w:styleId="5AAF1F706CEE4306A3418D2623F7A5432">
    <w:name w:val="5AAF1F706CEE4306A3418D2623F7A5432"/>
    <w:rsid w:val="001313EF"/>
    <w:pPr>
      <w:ind w:left="720"/>
      <w:contextualSpacing/>
    </w:pPr>
    <w:rPr>
      <w:rFonts w:eastAsiaTheme="minorHAnsi"/>
    </w:rPr>
  </w:style>
  <w:style w:type="paragraph" w:customStyle="1" w:styleId="66BDD5BCACA849A69EA3CB18D568DB352">
    <w:name w:val="66BDD5BCACA849A69EA3CB18D568DB352"/>
    <w:rsid w:val="001313EF"/>
    <w:pPr>
      <w:ind w:left="720"/>
      <w:contextualSpacing/>
    </w:pPr>
    <w:rPr>
      <w:rFonts w:eastAsiaTheme="minorHAnsi"/>
    </w:rPr>
  </w:style>
  <w:style w:type="paragraph" w:customStyle="1" w:styleId="8DF1161F32444142AC30A545F3B172082">
    <w:name w:val="8DF1161F32444142AC30A545F3B172082"/>
    <w:rsid w:val="001313EF"/>
    <w:pPr>
      <w:ind w:left="720"/>
      <w:contextualSpacing/>
    </w:pPr>
    <w:rPr>
      <w:rFonts w:eastAsiaTheme="minorHAnsi"/>
    </w:rPr>
  </w:style>
  <w:style w:type="paragraph" w:customStyle="1" w:styleId="7FD52F393BBF492D81CAA3411E5A168E2">
    <w:name w:val="7FD52F393BBF492D81CAA3411E5A168E2"/>
    <w:rsid w:val="001313EF"/>
    <w:pPr>
      <w:ind w:left="720"/>
      <w:contextualSpacing/>
    </w:pPr>
    <w:rPr>
      <w:rFonts w:eastAsiaTheme="minorHAnsi"/>
    </w:rPr>
  </w:style>
  <w:style w:type="paragraph" w:customStyle="1" w:styleId="61C7817EE606461DA5149F3EE04EA2FF2">
    <w:name w:val="61C7817EE606461DA5149F3EE04EA2FF2"/>
    <w:rsid w:val="001313EF"/>
    <w:pPr>
      <w:ind w:left="720"/>
      <w:contextualSpacing/>
    </w:pPr>
    <w:rPr>
      <w:rFonts w:eastAsiaTheme="minorHAnsi"/>
    </w:rPr>
  </w:style>
  <w:style w:type="paragraph" w:customStyle="1" w:styleId="224F4DBB84C84FF0BFB214B521055E4D1">
    <w:name w:val="224F4DBB84C84FF0BFB214B521055E4D1"/>
    <w:rsid w:val="001313EF"/>
    <w:pPr>
      <w:ind w:left="720"/>
      <w:contextualSpacing/>
    </w:pPr>
    <w:rPr>
      <w:rFonts w:eastAsiaTheme="minorHAnsi"/>
    </w:rPr>
  </w:style>
  <w:style w:type="paragraph" w:customStyle="1" w:styleId="CB58C75BC9114C74B17EE8C71D99F70B2">
    <w:name w:val="CB58C75BC9114C74B17EE8C71D99F70B2"/>
    <w:rsid w:val="001313EF"/>
    <w:pPr>
      <w:spacing w:after="0" w:line="240" w:lineRule="auto"/>
    </w:pPr>
    <w:rPr>
      <w:rFonts w:ascii="Times New Roman" w:eastAsia="Times New Roman" w:hAnsi="Times New Roman" w:cs="Times New Roman"/>
      <w:sz w:val="24"/>
      <w:szCs w:val="24"/>
    </w:rPr>
  </w:style>
  <w:style w:type="paragraph" w:customStyle="1" w:styleId="6E32D6671B0D4F82960C1ED192D155AB2">
    <w:name w:val="6E32D6671B0D4F82960C1ED192D155AB2"/>
    <w:rsid w:val="001313EF"/>
    <w:pPr>
      <w:spacing w:after="0" w:line="240" w:lineRule="auto"/>
    </w:pPr>
    <w:rPr>
      <w:rFonts w:ascii="Times New Roman" w:eastAsia="Times New Roman" w:hAnsi="Times New Roman" w:cs="Times New Roman"/>
      <w:sz w:val="24"/>
      <w:szCs w:val="24"/>
    </w:rPr>
  </w:style>
  <w:style w:type="paragraph" w:customStyle="1" w:styleId="67EB38E8DB10428BB4482F3618C8EDF51">
    <w:name w:val="67EB38E8DB10428BB4482F3618C8EDF51"/>
    <w:rsid w:val="001313EF"/>
    <w:pPr>
      <w:ind w:left="720"/>
      <w:contextualSpacing/>
    </w:pPr>
    <w:rPr>
      <w:rFonts w:eastAsiaTheme="minorHAnsi"/>
    </w:rPr>
  </w:style>
  <w:style w:type="paragraph" w:customStyle="1" w:styleId="9537795CA33F4D6EA0BBAC5131389F081">
    <w:name w:val="9537795CA33F4D6EA0BBAC5131389F081"/>
    <w:rsid w:val="001313EF"/>
    <w:pPr>
      <w:ind w:left="720"/>
      <w:contextualSpacing/>
    </w:pPr>
    <w:rPr>
      <w:rFonts w:eastAsiaTheme="minorHAnsi"/>
    </w:rPr>
  </w:style>
  <w:style w:type="paragraph" w:customStyle="1" w:styleId="8EC90CAD95A043198692AE41CD1221D5">
    <w:name w:val="8EC90CAD95A043198692AE41CD1221D5"/>
    <w:rsid w:val="001313EF"/>
    <w:pPr>
      <w:ind w:left="720"/>
      <w:contextualSpacing/>
    </w:pPr>
    <w:rPr>
      <w:rFonts w:eastAsiaTheme="minorHAnsi"/>
    </w:rPr>
  </w:style>
  <w:style w:type="paragraph" w:customStyle="1" w:styleId="6C8B8F2B17324118B910F86200171CAB3">
    <w:name w:val="6C8B8F2B17324118B910F86200171CAB3"/>
    <w:rsid w:val="00626712"/>
    <w:pPr>
      <w:ind w:left="720"/>
      <w:contextualSpacing/>
    </w:pPr>
    <w:rPr>
      <w:rFonts w:eastAsiaTheme="minorHAnsi"/>
    </w:rPr>
  </w:style>
  <w:style w:type="paragraph" w:customStyle="1" w:styleId="33F881C2425343D59269CD410FA704AD3">
    <w:name w:val="33F881C2425343D59269CD410FA704AD3"/>
    <w:rsid w:val="00626712"/>
    <w:pPr>
      <w:ind w:left="720"/>
      <w:contextualSpacing/>
    </w:pPr>
    <w:rPr>
      <w:rFonts w:eastAsiaTheme="minorHAnsi"/>
    </w:rPr>
  </w:style>
  <w:style w:type="paragraph" w:customStyle="1" w:styleId="2BB692C38A3349BBAD136FDB5ABDF31D3">
    <w:name w:val="2BB692C38A3349BBAD136FDB5ABDF31D3"/>
    <w:rsid w:val="00626712"/>
    <w:pPr>
      <w:ind w:left="720"/>
      <w:contextualSpacing/>
    </w:pPr>
    <w:rPr>
      <w:rFonts w:eastAsiaTheme="minorHAnsi"/>
    </w:rPr>
  </w:style>
  <w:style w:type="paragraph" w:customStyle="1" w:styleId="A7B94B4A05B14A2CA7F949C2BBA83C5D3">
    <w:name w:val="A7B94B4A05B14A2CA7F949C2BBA83C5D3"/>
    <w:rsid w:val="00626712"/>
    <w:pPr>
      <w:ind w:left="720"/>
      <w:contextualSpacing/>
    </w:pPr>
    <w:rPr>
      <w:rFonts w:eastAsiaTheme="minorHAnsi"/>
    </w:rPr>
  </w:style>
  <w:style w:type="paragraph" w:customStyle="1" w:styleId="27DC8919EB514A34A25CFCB68F24047C3">
    <w:name w:val="27DC8919EB514A34A25CFCB68F24047C3"/>
    <w:rsid w:val="00626712"/>
    <w:pPr>
      <w:ind w:left="720"/>
      <w:contextualSpacing/>
    </w:pPr>
    <w:rPr>
      <w:rFonts w:eastAsiaTheme="minorHAnsi"/>
    </w:rPr>
  </w:style>
  <w:style w:type="paragraph" w:customStyle="1" w:styleId="FDC620D9FB824504BE46A5CBD56E4A8C4">
    <w:name w:val="FDC620D9FB824504BE46A5CBD56E4A8C4"/>
    <w:rsid w:val="00626712"/>
    <w:pPr>
      <w:ind w:left="720"/>
      <w:contextualSpacing/>
    </w:pPr>
    <w:rPr>
      <w:rFonts w:eastAsiaTheme="minorHAnsi"/>
    </w:rPr>
  </w:style>
  <w:style w:type="paragraph" w:customStyle="1" w:styleId="9862A52C31144CA8A362B91680166A474">
    <w:name w:val="9862A52C31144CA8A362B91680166A474"/>
    <w:rsid w:val="00626712"/>
    <w:pPr>
      <w:ind w:left="720"/>
      <w:contextualSpacing/>
    </w:pPr>
    <w:rPr>
      <w:rFonts w:eastAsiaTheme="minorHAnsi"/>
    </w:rPr>
  </w:style>
  <w:style w:type="paragraph" w:customStyle="1" w:styleId="1A31A7EE837840269BC253E166D4B4D03">
    <w:name w:val="1A31A7EE837840269BC253E166D4B4D03"/>
    <w:rsid w:val="00626712"/>
    <w:pPr>
      <w:ind w:left="720"/>
      <w:contextualSpacing/>
    </w:pPr>
    <w:rPr>
      <w:rFonts w:eastAsiaTheme="minorHAnsi"/>
    </w:rPr>
  </w:style>
  <w:style w:type="paragraph" w:customStyle="1" w:styleId="D717D165619841FF914539E7319472DA3">
    <w:name w:val="D717D165619841FF914539E7319472DA3"/>
    <w:rsid w:val="00626712"/>
    <w:pPr>
      <w:ind w:left="720"/>
      <w:contextualSpacing/>
    </w:pPr>
    <w:rPr>
      <w:rFonts w:eastAsiaTheme="minorHAnsi"/>
    </w:rPr>
  </w:style>
  <w:style w:type="paragraph" w:customStyle="1" w:styleId="5AAF1F706CEE4306A3418D2623F7A5433">
    <w:name w:val="5AAF1F706CEE4306A3418D2623F7A5433"/>
    <w:rsid w:val="00626712"/>
    <w:pPr>
      <w:ind w:left="720"/>
      <w:contextualSpacing/>
    </w:pPr>
    <w:rPr>
      <w:rFonts w:eastAsiaTheme="minorHAnsi"/>
    </w:rPr>
  </w:style>
  <w:style w:type="paragraph" w:customStyle="1" w:styleId="66BDD5BCACA849A69EA3CB18D568DB353">
    <w:name w:val="66BDD5BCACA849A69EA3CB18D568DB353"/>
    <w:rsid w:val="00626712"/>
    <w:pPr>
      <w:ind w:left="720"/>
      <w:contextualSpacing/>
    </w:pPr>
    <w:rPr>
      <w:rFonts w:eastAsiaTheme="minorHAnsi"/>
    </w:rPr>
  </w:style>
  <w:style w:type="paragraph" w:customStyle="1" w:styleId="8DF1161F32444142AC30A545F3B172083">
    <w:name w:val="8DF1161F32444142AC30A545F3B172083"/>
    <w:rsid w:val="00626712"/>
    <w:pPr>
      <w:ind w:left="720"/>
      <w:contextualSpacing/>
    </w:pPr>
    <w:rPr>
      <w:rFonts w:eastAsiaTheme="minorHAnsi"/>
    </w:rPr>
  </w:style>
  <w:style w:type="paragraph" w:customStyle="1" w:styleId="7FD52F393BBF492D81CAA3411E5A168E3">
    <w:name w:val="7FD52F393BBF492D81CAA3411E5A168E3"/>
    <w:rsid w:val="00626712"/>
    <w:pPr>
      <w:ind w:left="720"/>
      <w:contextualSpacing/>
    </w:pPr>
    <w:rPr>
      <w:rFonts w:eastAsiaTheme="minorHAnsi"/>
    </w:rPr>
  </w:style>
  <w:style w:type="paragraph" w:customStyle="1" w:styleId="61C7817EE606461DA5149F3EE04EA2FF3">
    <w:name w:val="61C7817EE606461DA5149F3EE04EA2FF3"/>
    <w:rsid w:val="00626712"/>
    <w:pPr>
      <w:ind w:left="720"/>
      <w:contextualSpacing/>
    </w:pPr>
    <w:rPr>
      <w:rFonts w:eastAsiaTheme="minorHAnsi"/>
    </w:rPr>
  </w:style>
  <w:style w:type="paragraph" w:customStyle="1" w:styleId="224F4DBB84C84FF0BFB214B521055E4D2">
    <w:name w:val="224F4DBB84C84FF0BFB214B521055E4D2"/>
    <w:rsid w:val="00626712"/>
    <w:pPr>
      <w:ind w:left="720"/>
      <w:contextualSpacing/>
    </w:pPr>
    <w:rPr>
      <w:rFonts w:eastAsiaTheme="minorHAnsi"/>
    </w:rPr>
  </w:style>
  <w:style w:type="paragraph" w:customStyle="1" w:styleId="CB58C75BC9114C74B17EE8C71D99F70B3">
    <w:name w:val="CB58C75BC9114C74B17EE8C71D99F70B3"/>
    <w:rsid w:val="00626712"/>
    <w:pPr>
      <w:spacing w:after="0" w:line="240" w:lineRule="auto"/>
    </w:pPr>
    <w:rPr>
      <w:rFonts w:ascii="Times New Roman" w:eastAsia="Times New Roman" w:hAnsi="Times New Roman" w:cs="Times New Roman"/>
      <w:sz w:val="24"/>
      <w:szCs w:val="24"/>
    </w:rPr>
  </w:style>
  <w:style w:type="paragraph" w:customStyle="1" w:styleId="6E32D6671B0D4F82960C1ED192D155AB3">
    <w:name w:val="6E32D6671B0D4F82960C1ED192D155AB3"/>
    <w:rsid w:val="00626712"/>
    <w:pPr>
      <w:spacing w:after="0" w:line="240" w:lineRule="auto"/>
    </w:pPr>
    <w:rPr>
      <w:rFonts w:ascii="Times New Roman" w:eastAsia="Times New Roman" w:hAnsi="Times New Roman" w:cs="Times New Roman"/>
      <w:sz w:val="24"/>
      <w:szCs w:val="24"/>
    </w:rPr>
  </w:style>
  <w:style w:type="paragraph" w:customStyle="1" w:styleId="67EB38E8DB10428BB4482F3618C8EDF52">
    <w:name w:val="67EB38E8DB10428BB4482F3618C8EDF52"/>
    <w:rsid w:val="00626712"/>
    <w:pPr>
      <w:ind w:left="720"/>
      <w:contextualSpacing/>
    </w:pPr>
    <w:rPr>
      <w:rFonts w:eastAsiaTheme="minorHAnsi"/>
    </w:rPr>
  </w:style>
  <w:style w:type="paragraph" w:customStyle="1" w:styleId="9537795CA33F4D6EA0BBAC5131389F082">
    <w:name w:val="9537795CA33F4D6EA0BBAC5131389F082"/>
    <w:rsid w:val="00626712"/>
    <w:pPr>
      <w:ind w:left="720"/>
      <w:contextualSpacing/>
    </w:pPr>
    <w:rPr>
      <w:rFonts w:eastAsiaTheme="minorHAnsi"/>
    </w:rPr>
  </w:style>
  <w:style w:type="paragraph" w:customStyle="1" w:styleId="702B2E68E9C640129F5AE6A4B677C96D">
    <w:name w:val="702B2E68E9C640129F5AE6A4B677C96D"/>
    <w:rsid w:val="00626712"/>
    <w:pPr>
      <w:ind w:left="720"/>
      <w:contextualSpacing/>
    </w:pPr>
    <w:rPr>
      <w:rFonts w:eastAsiaTheme="minorHAnsi"/>
    </w:rPr>
  </w:style>
  <w:style w:type="paragraph" w:customStyle="1" w:styleId="6C8B8F2B17324118B910F86200171CAB4">
    <w:name w:val="6C8B8F2B17324118B910F86200171CAB4"/>
    <w:rsid w:val="00ED33F9"/>
    <w:pPr>
      <w:ind w:left="720"/>
      <w:contextualSpacing/>
    </w:pPr>
    <w:rPr>
      <w:rFonts w:eastAsiaTheme="minorHAnsi"/>
    </w:rPr>
  </w:style>
  <w:style w:type="paragraph" w:customStyle="1" w:styleId="33F881C2425343D59269CD410FA704AD4">
    <w:name w:val="33F881C2425343D59269CD410FA704AD4"/>
    <w:rsid w:val="00ED33F9"/>
    <w:pPr>
      <w:ind w:left="720"/>
      <w:contextualSpacing/>
    </w:pPr>
    <w:rPr>
      <w:rFonts w:eastAsiaTheme="minorHAnsi"/>
    </w:rPr>
  </w:style>
  <w:style w:type="paragraph" w:customStyle="1" w:styleId="2BB692C38A3349BBAD136FDB5ABDF31D4">
    <w:name w:val="2BB692C38A3349BBAD136FDB5ABDF31D4"/>
    <w:rsid w:val="00ED33F9"/>
    <w:pPr>
      <w:ind w:left="720"/>
      <w:contextualSpacing/>
    </w:pPr>
    <w:rPr>
      <w:rFonts w:eastAsiaTheme="minorHAnsi"/>
    </w:rPr>
  </w:style>
  <w:style w:type="paragraph" w:customStyle="1" w:styleId="A7B94B4A05B14A2CA7F949C2BBA83C5D4">
    <w:name w:val="A7B94B4A05B14A2CA7F949C2BBA83C5D4"/>
    <w:rsid w:val="00ED33F9"/>
    <w:pPr>
      <w:ind w:left="720"/>
      <w:contextualSpacing/>
    </w:pPr>
    <w:rPr>
      <w:rFonts w:eastAsiaTheme="minorHAnsi"/>
    </w:rPr>
  </w:style>
  <w:style w:type="paragraph" w:customStyle="1" w:styleId="27DC8919EB514A34A25CFCB68F24047C4">
    <w:name w:val="27DC8919EB514A34A25CFCB68F24047C4"/>
    <w:rsid w:val="00ED33F9"/>
    <w:pPr>
      <w:ind w:left="720"/>
      <w:contextualSpacing/>
    </w:pPr>
    <w:rPr>
      <w:rFonts w:eastAsiaTheme="minorHAnsi"/>
    </w:rPr>
  </w:style>
  <w:style w:type="paragraph" w:customStyle="1" w:styleId="FDC620D9FB824504BE46A5CBD56E4A8C5">
    <w:name w:val="FDC620D9FB824504BE46A5CBD56E4A8C5"/>
    <w:rsid w:val="00ED33F9"/>
    <w:pPr>
      <w:ind w:left="720"/>
      <w:contextualSpacing/>
    </w:pPr>
    <w:rPr>
      <w:rFonts w:eastAsiaTheme="minorHAnsi"/>
    </w:rPr>
  </w:style>
  <w:style w:type="paragraph" w:customStyle="1" w:styleId="9862A52C31144CA8A362B91680166A475">
    <w:name w:val="9862A52C31144CA8A362B91680166A475"/>
    <w:rsid w:val="00ED33F9"/>
    <w:pPr>
      <w:ind w:left="720"/>
      <w:contextualSpacing/>
    </w:pPr>
    <w:rPr>
      <w:rFonts w:eastAsiaTheme="minorHAnsi"/>
    </w:rPr>
  </w:style>
  <w:style w:type="paragraph" w:customStyle="1" w:styleId="1A31A7EE837840269BC253E166D4B4D04">
    <w:name w:val="1A31A7EE837840269BC253E166D4B4D04"/>
    <w:rsid w:val="00ED33F9"/>
    <w:pPr>
      <w:ind w:left="720"/>
      <w:contextualSpacing/>
    </w:pPr>
    <w:rPr>
      <w:rFonts w:eastAsiaTheme="minorHAnsi"/>
    </w:rPr>
  </w:style>
  <w:style w:type="paragraph" w:customStyle="1" w:styleId="D717D165619841FF914539E7319472DA4">
    <w:name w:val="D717D165619841FF914539E7319472DA4"/>
    <w:rsid w:val="00ED33F9"/>
    <w:pPr>
      <w:ind w:left="720"/>
      <w:contextualSpacing/>
    </w:pPr>
    <w:rPr>
      <w:rFonts w:eastAsiaTheme="minorHAnsi"/>
    </w:rPr>
  </w:style>
  <w:style w:type="paragraph" w:customStyle="1" w:styleId="5AAF1F706CEE4306A3418D2623F7A5434">
    <w:name w:val="5AAF1F706CEE4306A3418D2623F7A5434"/>
    <w:rsid w:val="00ED33F9"/>
    <w:pPr>
      <w:ind w:left="720"/>
      <w:contextualSpacing/>
    </w:pPr>
    <w:rPr>
      <w:rFonts w:eastAsiaTheme="minorHAnsi"/>
    </w:rPr>
  </w:style>
  <w:style w:type="paragraph" w:customStyle="1" w:styleId="66BDD5BCACA849A69EA3CB18D568DB354">
    <w:name w:val="66BDD5BCACA849A69EA3CB18D568DB354"/>
    <w:rsid w:val="00ED33F9"/>
    <w:pPr>
      <w:ind w:left="720"/>
      <w:contextualSpacing/>
    </w:pPr>
    <w:rPr>
      <w:rFonts w:eastAsiaTheme="minorHAnsi"/>
    </w:rPr>
  </w:style>
  <w:style w:type="paragraph" w:customStyle="1" w:styleId="8DF1161F32444142AC30A545F3B172084">
    <w:name w:val="8DF1161F32444142AC30A545F3B172084"/>
    <w:rsid w:val="00ED33F9"/>
    <w:pPr>
      <w:ind w:left="720"/>
      <w:contextualSpacing/>
    </w:pPr>
    <w:rPr>
      <w:rFonts w:eastAsiaTheme="minorHAnsi"/>
    </w:rPr>
  </w:style>
  <w:style w:type="paragraph" w:customStyle="1" w:styleId="7FD52F393BBF492D81CAA3411E5A168E4">
    <w:name w:val="7FD52F393BBF492D81CAA3411E5A168E4"/>
    <w:rsid w:val="00ED33F9"/>
    <w:pPr>
      <w:ind w:left="720"/>
      <w:contextualSpacing/>
    </w:pPr>
    <w:rPr>
      <w:rFonts w:eastAsiaTheme="minorHAnsi"/>
    </w:rPr>
  </w:style>
  <w:style w:type="paragraph" w:customStyle="1" w:styleId="61C7817EE606461DA5149F3EE04EA2FF4">
    <w:name w:val="61C7817EE606461DA5149F3EE04EA2FF4"/>
    <w:rsid w:val="00ED33F9"/>
    <w:pPr>
      <w:ind w:left="720"/>
      <w:contextualSpacing/>
    </w:pPr>
    <w:rPr>
      <w:rFonts w:eastAsiaTheme="minorHAnsi"/>
    </w:rPr>
  </w:style>
  <w:style w:type="paragraph" w:customStyle="1" w:styleId="224F4DBB84C84FF0BFB214B521055E4D3">
    <w:name w:val="224F4DBB84C84FF0BFB214B521055E4D3"/>
    <w:rsid w:val="00ED33F9"/>
    <w:pPr>
      <w:ind w:left="720"/>
      <w:contextualSpacing/>
    </w:pPr>
    <w:rPr>
      <w:rFonts w:eastAsiaTheme="minorHAnsi"/>
    </w:rPr>
  </w:style>
  <w:style w:type="paragraph" w:customStyle="1" w:styleId="CB58C75BC9114C74B17EE8C71D99F70B4">
    <w:name w:val="CB58C75BC9114C74B17EE8C71D99F70B4"/>
    <w:rsid w:val="00ED33F9"/>
    <w:pPr>
      <w:spacing w:after="0" w:line="240" w:lineRule="auto"/>
    </w:pPr>
    <w:rPr>
      <w:rFonts w:ascii="Times New Roman" w:eastAsia="Times New Roman" w:hAnsi="Times New Roman" w:cs="Times New Roman"/>
      <w:sz w:val="24"/>
      <w:szCs w:val="24"/>
    </w:rPr>
  </w:style>
  <w:style w:type="paragraph" w:customStyle="1" w:styleId="6E32D6671B0D4F82960C1ED192D155AB4">
    <w:name w:val="6E32D6671B0D4F82960C1ED192D155AB4"/>
    <w:rsid w:val="00ED33F9"/>
    <w:pPr>
      <w:spacing w:after="0" w:line="240" w:lineRule="auto"/>
    </w:pPr>
    <w:rPr>
      <w:rFonts w:ascii="Times New Roman" w:eastAsia="Times New Roman" w:hAnsi="Times New Roman" w:cs="Times New Roman"/>
      <w:sz w:val="24"/>
      <w:szCs w:val="24"/>
    </w:rPr>
  </w:style>
  <w:style w:type="paragraph" w:customStyle="1" w:styleId="67EB38E8DB10428BB4482F3618C8EDF53">
    <w:name w:val="67EB38E8DB10428BB4482F3618C8EDF53"/>
    <w:rsid w:val="00ED33F9"/>
    <w:pPr>
      <w:ind w:left="720"/>
      <w:contextualSpacing/>
    </w:pPr>
    <w:rPr>
      <w:rFonts w:eastAsiaTheme="minorHAnsi"/>
    </w:rPr>
  </w:style>
  <w:style w:type="paragraph" w:customStyle="1" w:styleId="9537795CA33F4D6EA0BBAC5131389F083">
    <w:name w:val="9537795CA33F4D6EA0BBAC5131389F083"/>
    <w:rsid w:val="00ED33F9"/>
    <w:pPr>
      <w:ind w:left="720"/>
      <w:contextualSpacing/>
    </w:pPr>
    <w:rPr>
      <w:rFonts w:eastAsiaTheme="minorHAnsi"/>
    </w:rPr>
  </w:style>
  <w:style w:type="paragraph" w:customStyle="1" w:styleId="CF61D20850CD40D5AC11EA3A2D22777A">
    <w:name w:val="CF61D20850CD40D5AC11EA3A2D22777A"/>
    <w:rsid w:val="00ED33F9"/>
    <w:pPr>
      <w:ind w:left="720"/>
      <w:contextualSpacing/>
    </w:pPr>
    <w:rPr>
      <w:rFonts w:eastAsiaTheme="minorHAnsi"/>
    </w:rPr>
  </w:style>
  <w:style w:type="paragraph" w:customStyle="1" w:styleId="6C8B8F2B17324118B910F86200171CAB5">
    <w:name w:val="6C8B8F2B17324118B910F86200171CAB5"/>
    <w:rsid w:val="00990301"/>
    <w:pPr>
      <w:ind w:left="720"/>
      <w:contextualSpacing/>
    </w:pPr>
    <w:rPr>
      <w:rFonts w:eastAsiaTheme="minorHAnsi"/>
    </w:rPr>
  </w:style>
  <w:style w:type="paragraph" w:customStyle="1" w:styleId="33F881C2425343D59269CD410FA704AD5">
    <w:name w:val="33F881C2425343D59269CD410FA704AD5"/>
    <w:rsid w:val="00990301"/>
    <w:pPr>
      <w:ind w:left="720"/>
      <w:contextualSpacing/>
    </w:pPr>
    <w:rPr>
      <w:rFonts w:eastAsiaTheme="minorHAnsi"/>
    </w:rPr>
  </w:style>
  <w:style w:type="paragraph" w:customStyle="1" w:styleId="2BB692C38A3349BBAD136FDB5ABDF31D5">
    <w:name w:val="2BB692C38A3349BBAD136FDB5ABDF31D5"/>
    <w:rsid w:val="00990301"/>
    <w:pPr>
      <w:ind w:left="720"/>
      <w:contextualSpacing/>
    </w:pPr>
    <w:rPr>
      <w:rFonts w:eastAsiaTheme="minorHAnsi"/>
    </w:rPr>
  </w:style>
  <w:style w:type="paragraph" w:customStyle="1" w:styleId="A7B94B4A05B14A2CA7F949C2BBA83C5D5">
    <w:name w:val="A7B94B4A05B14A2CA7F949C2BBA83C5D5"/>
    <w:rsid w:val="00990301"/>
    <w:pPr>
      <w:ind w:left="720"/>
      <w:contextualSpacing/>
    </w:pPr>
    <w:rPr>
      <w:rFonts w:eastAsiaTheme="minorHAnsi"/>
    </w:rPr>
  </w:style>
  <w:style w:type="paragraph" w:customStyle="1" w:styleId="27DC8919EB514A34A25CFCB68F24047C5">
    <w:name w:val="27DC8919EB514A34A25CFCB68F24047C5"/>
    <w:rsid w:val="00990301"/>
    <w:pPr>
      <w:ind w:left="720"/>
      <w:contextualSpacing/>
    </w:pPr>
    <w:rPr>
      <w:rFonts w:eastAsiaTheme="minorHAnsi"/>
    </w:rPr>
  </w:style>
  <w:style w:type="paragraph" w:customStyle="1" w:styleId="FDC620D9FB824504BE46A5CBD56E4A8C6">
    <w:name w:val="FDC620D9FB824504BE46A5CBD56E4A8C6"/>
    <w:rsid w:val="00990301"/>
    <w:pPr>
      <w:ind w:left="720"/>
      <w:contextualSpacing/>
    </w:pPr>
    <w:rPr>
      <w:rFonts w:eastAsiaTheme="minorHAnsi"/>
    </w:rPr>
  </w:style>
  <w:style w:type="paragraph" w:customStyle="1" w:styleId="9862A52C31144CA8A362B91680166A476">
    <w:name w:val="9862A52C31144CA8A362B91680166A476"/>
    <w:rsid w:val="00990301"/>
    <w:pPr>
      <w:ind w:left="720"/>
      <w:contextualSpacing/>
    </w:pPr>
    <w:rPr>
      <w:rFonts w:eastAsiaTheme="minorHAnsi"/>
    </w:rPr>
  </w:style>
  <w:style w:type="paragraph" w:customStyle="1" w:styleId="1A31A7EE837840269BC253E166D4B4D05">
    <w:name w:val="1A31A7EE837840269BC253E166D4B4D05"/>
    <w:rsid w:val="00990301"/>
    <w:pPr>
      <w:ind w:left="720"/>
      <w:contextualSpacing/>
    </w:pPr>
    <w:rPr>
      <w:rFonts w:eastAsiaTheme="minorHAnsi"/>
    </w:rPr>
  </w:style>
  <w:style w:type="paragraph" w:customStyle="1" w:styleId="D717D165619841FF914539E7319472DA5">
    <w:name w:val="D717D165619841FF914539E7319472DA5"/>
    <w:rsid w:val="00990301"/>
    <w:pPr>
      <w:ind w:left="720"/>
      <w:contextualSpacing/>
    </w:pPr>
    <w:rPr>
      <w:rFonts w:eastAsiaTheme="minorHAnsi"/>
    </w:rPr>
  </w:style>
  <w:style w:type="paragraph" w:customStyle="1" w:styleId="5AAF1F706CEE4306A3418D2623F7A5435">
    <w:name w:val="5AAF1F706CEE4306A3418D2623F7A5435"/>
    <w:rsid w:val="00990301"/>
    <w:pPr>
      <w:ind w:left="720"/>
      <w:contextualSpacing/>
    </w:pPr>
    <w:rPr>
      <w:rFonts w:eastAsiaTheme="minorHAnsi"/>
    </w:rPr>
  </w:style>
  <w:style w:type="paragraph" w:customStyle="1" w:styleId="66BDD5BCACA849A69EA3CB18D568DB355">
    <w:name w:val="66BDD5BCACA849A69EA3CB18D568DB355"/>
    <w:rsid w:val="00990301"/>
    <w:pPr>
      <w:ind w:left="720"/>
      <w:contextualSpacing/>
    </w:pPr>
    <w:rPr>
      <w:rFonts w:eastAsiaTheme="minorHAnsi"/>
    </w:rPr>
  </w:style>
  <w:style w:type="paragraph" w:customStyle="1" w:styleId="8DF1161F32444142AC30A545F3B172085">
    <w:name w:val="8DF1161F32444142AC30A545F3B172085"/>
    <w:rsid w:val="00990301"/>
    <w:pPr>
      <w:ind w:left="720"/>
      <w:contextualSpacing/>
    </w:pPr>
    <w:rPr>
      <w:rFonts w:eastAsiaTheme="minorHAnsi"/>
    </w:rPr>
  </w:style>
  <w:style w:type="paragraph" w:customStyle="1" w:styleId="7FD52F393BBF492D81CAA3411E5A168E5">
    <w:name w:val="7FD52F393BBF492D81CAA3411E5A168E5"/>
    <w:rsid w:val="00990301"/>
    <w:pPr>
      <w:ind w:left="720"/>
      <w:contextualSpacing/>
    </w:pPr>
    <w:rPr>
      <w:rFonts w:eastAsiaTheme="minorHAnsi"/>
    </w:rPr>
  </w:style>
  <w:style w:type="paragraph" w:customStyle="1" w:styleId="61C7817EE606461DA5149F3EE04EA2FF5">
    <w:name w:val="61C7817EE606461DA5149F3EE04EA2FF5"/>
    <w:rsid w:val="00990301"/>
    <w:pPr>
      <w:ind w:left="720"/>
      <w:contextualSpacing/>
    </w:pPr>
    <w:rPr>
      <w:rFonts w:eastAsiaTheme="minorHAnsi"/>
    </w:rPr>
  </w:style>
  <w:style w:type="paragraph" w:customStyle="1" w:styleId="224F4DBB84C84FF0BFB214B521055E4D4">
    <w:name w:val="224F4DBB84C84FF0BFB214B521055E4D4"/>
    <w:rsid w:val="00990301"/>
    <w:pPr>
      <w:ind w:left="720"/>
      <w:contextualSpacing/>
    </w:pPr>
    <w:rPr>
      <w:rFonts w:eastAsiaTheme="minorHAnsi"/>
    </w:rPr>
  </w:style>
  <w:style w:type="paragraph" w:customStyle="1" w:styleId="CB58C75BC9114C74B17EE8C71D99F70B5">
    <w:name w:val="CB58C75BC9114C74B17EE8C71D99F70B5"/>
    <w:rsid w:val="00990301"/>
    <w:pPr>
      <w:spacing w:after="0" w:line="240" w:lineRule="auto"/>
    </w:pPr>
    <w:rPr>
      <w:rFonts w:ascii="Times New Roman" w:eastAsia="Times New Roman" w:hAnsi="Times New Roman" w:cs="Times New Roman"/>
      <w:sz w:val="24"/>
      <w:szCs w:val="24"/>
    </w:rPr>
  </w:style>
  <w:style w:type="paragraph" w:customStyle="1" w:styleId="6E32D6671B0D4F82960C1ED192D155AB5">
    <w:name w:val="6E32D6671B0D4F82960C1ED192D155AB5"/>
    <w:rsid w:val="00990301"/>
    <w:pPr>
      <w:spacing w:after="0" w:line="240" w:lineRule="auto"/>
    </w:pPr>
    <w:rPr>
      <w:rFonts w:ascii="Times New Roman" w:eastAsia="Times New Roman" w:hAnsi="Times New Roman" w:cs="Times New Roman"/>
      <w:sz w:val="24"/>
      <w:szCs w:val="24"/>
    </w:rPr>
  </w:style>
  <w:style w:type="paragraph" w:customStyle="1" w:styleId="67EB38E8DB10428BB4482F3618C8EDF54">
    <w:name w:val="67EB38E8DB10428BB4482F3618C8EDF54"/>
    <w:rsid w:val="00990301"/>
    <w:pPr>
      <w:ind w:left="720"/>
      <w:contextualSpacing/>
    </w:pPr>
    <w:rPr>
      <w:rFonts w:eastAsiaTheme="minorHAnsi"/>
    </w:rPr>
  </w:style>
  <w:style w:type="paragraph" w:customStyle="1" w:styleId="9537795CA33F4D6EA0BBAC5131389F084">
    <w:name w:val="9537795CA33F4D6EA0BBAC5131389F084"/>
    <w:rsid w:val="00990301"/>
    <w:pPr>
      <w:ind w:left="720"/>
      <w:contextualSpacing/>
    </w:pPr>
    <w:rPr>
      <w:rFonts w:eastAsiaTheme="minorHAnsi"/>
    </w:rPr>
  </w:style>
  <w:style w:type="paragraph" w:customStyle="1" w:styleId="13438EC37DBF401180CDABA689EDA2BA">
    <w:name w:val="13438EC37DBF401180CDABA689EDA2BA"/>
    <w:rsid w:val="00990301"/>
    <w:pPr>
      <w:ind w:left="720"/>
      <w:contextualSpacing/>
    </w:pPr>
    <w:rPr>
      <w:rFonts w:eastAsiaTheme="minorHAnsi"/>
    </w:rPr>
  </w:style>
  <w:style w:type="paragraph" w:customStyle="1" w:styleId="6C8B8F2B17324118B910F86200171CAB6">
    <w:name w:val="6C8B8F2B17324118B910F86200171CAB6"/>
    <w:rsid w:val="0003414D"/>
    <w:pPr>
      <w:ind w:left="720"/>
      <w:contextualSpacing/>
    </w:pPr>
    <w:rPr>
      <w:rFonts w:eastAsiaTheme="minorHAnsi"/>
    </w:rPr>
  </w:style>
  <w:style w:type="paragraph" w:customStyle="1" w:styleId="33F881C2425343D59269CD410FA704AD6">
    <w:name w:val="33F881C2425343D59269CD410FA704AD6"/>
    <w:rsid w:val="0003414D"/>
    <w:pPr>
      <w:ind w:left="720"/>
      <w:contextualSpacing/>
    </w:pPr>
    <w:rPr>
      <w:rFonts w:eastAsiaTheme="minorHAnsi"/>
    </w:rPr>
  </w:style>
  <w:style w:type="paragraph" w:customStyle="1" w:styleId="2BB692C38A3349BBAD136FDB5ABDF31D6">
    <w:name w:val="2BB692C38A3349BBAD136FDB5ABDF31D6"/>
    <w:rsid w:val="0003414D"/>
    <w:pPr>
      <w:ind w:left="720"/>
      <w:contextualSpacing/>
    </w:pPr>
    <w:rPr>
      <w:rFonts w:eastAsiaTheme="minorHAnsi"/>
    </w:rPr>
  </w:style>
  <w:style w:type="paragraph" w:customStyle="1" w:styleId="A7B94B4A05B14A2CA7F949C2BBA83C5D6">
    <w:name w:val="A7B94B4A05B14A2CA7F949C2BBA83C5D6"/>
    <w:rsid w:val="0003414D"/>
    <w:pPr>
      <w:ind w:left="720"/>
      <w:contextualSpacing/>
    </w:pPr>
    <w:rPr>
      <w:rFonts w:eastAsiaTheme="minorHAnsi"/>
    </w:rPr>
  </w:style>
  <w:style w:type="paragraph" w:customStyle="1" w:styleId="27DC8919EB514A34A25CFCB68F24047C6">
    <w:name w:val="27DC8919EB514A34A25CFCB68F24047C6"/>
    <w:rsid w:val="0003414D"/>
    <w:pPr>
      <w:ind w:left="720"/>
      <w:contextualSpacing/>
    </w:pPr>
    <w:rPr>
      <w:rFonts w:eastAsiaTheme="minorHAnsi"/>
    </w:rPr>
  </w:style>
  <w:style w:type="paragraph" w:customStyle="1" w:styleId="FDC620D9FB824504BE46A5CBD56E4A8C7">
    <w:name w:val="FDC620D9FB824504BE46A5CBD56E4A8C7"/>
    <w:rsid w:val="0003414D"/>
    <w:pPr>
      <w:ind w:left="720"/>
      <w:contextualSpacing/>
    </w:pPr>
    <w:rPr>
      <w:rFonts w:eastAsiaTheme="minorHAnsi"/>
    </w:rPr>
  </w:style>
  <w:style w:type="paragraph" w:customStyle="1" w:styleId="9862A52C31144CA8A362B91680166A477">
    <w:name w:val="9862A52C31144CA8A362B91680166A477"/>
    <w:rsid w:val="0003414D"/>
    <w:pPr>
      <w:ind w:left="720"/>
      <w:contextualSpacing/>
    </w:pPr>
    <w:rPr>
      <w:rFonts w:eastAsiaTheme="minorHAnsi"/>
    </w:rPr>
  </w:style>
  <w:style w:type="paragraph" w:customStyle="1" w:styleId="1A31A7EE837840269BC253E166D4B4D06">
    <w:name w:val="1A31A7EE837840269BC253E166D4B4D06"/>
    <w:rsid w:val="0003414D"/>
    <w:pPr>
      <w:ind w:left="720"/>
      <w:contextualSpacing/>
    </w:pPr>
    <w:rPr>
      <w:rFonts w:eastAsiaTheme="minorHAnsi"/>
    </w:rPr>
  </w:style>
  <w:style w:type="paragraph" w:customStyle="1" w:styleId="D717D165619841FF914539E7319472DA6">
    <w:name w:val="D717D165619841FF914539E7319472DA6"/>
    <w:rsid w:val="0003414D"/>
    <w:pPr>
      <w:ind w:left="720"/>
      <w:contextualSpacing/>
    </w:pPr>
    <w:rPr>
      <w:rFonts w:eastAsiaTheme="minorHAnsi"/>
    </w:rPr>
  </w:style>
  <w:style w:type="paragraph" w:customStyle="1" w:styleId="5AAF1F706CEE4306A3418D2623F7A5436">
    <w:name w:val="5AAF1F706CEE4306A3418D2623F7A5436"/>
    <w:rsid w:val="0003414D"/>
    <w:pPr>
      <w:ind w:left="720"/>
      <w:contextualSpacing/>
    </w:pPr>
    <w:rPr>
      <w:rFonts w:eastAsiaTheme="minorHAnsi"/>
    </w:rPr>
  </w:style>
  <w:style w:type="paragraph" w:customStyle="1" w:styleId="66BDD5BCACA849A69EA3CB18D568DB356">
    <w:name w:val="66BDD5BCACA849A69EA3CB18D568DB356"/>
    <w:rsid w:val="0003414D"/>
    <w:pPr>
      <w:ind w:left="720"/>
      <w:contextualSpacing/>
    </w:pPr>
    <w:rPr>
      <w:rFonts w:eastAsiaTheme="minorHAnsi"/>
    </w:rPr>
  </w:style>
  <w:style w:type="paragraph" w:customStyle="1" w:styleId="8DF1161F32444142AC30A545F3B172086">
    <w:name w:val="8DF1161F32444142AC30A545F3B172086"/>
    <w:rsid w:val="0003414D"/>
    <w:pPr>
      <w:ind w:left="720"/>
      <w:contextualSpacing/>
    </w:pPr>
    <w:rPr>
      <w:rFonts w:eastAsiaTheme="minorHAnsi"/>
    </w:rPr>
  </w:style>
  <w:style w:type="paragraph" w:customStyle="1" w:styleId="7FD52F393BBF492D81CAA3411E5A168E6">
    <w:name w:val="7FD52F393BBF492D81CAA3411E5A168E6"/>
    <w:rsid w:val="0003414D"/>
    <w:pPr>
      <w:ind w:left="720"/>
      <w:contextualSpacing/>
    </w:pPr>
    <w:rPr>
      <w:rFonts w:eastAsiaTheme="minorHAnsi"/>
    </w:rPr>
  </w:style>
  <w:style w:type="paragraph" w:customStyle="1" w:styleId="61C7817EE606461DA5149F3EE04EA2FF6">
    <w:name w:val="61C7817EE606461DA5149F3EE04EA2FF6"/>
    <w:rsid w:val="0003414D"/>
    <w:pPr>
      <w:ind w:left="720"/>
      <w:contextualSpacing/>
    </w:pPr>
    <w:rPr>
      <w:rFonts w:eastAsiaTheme="minorHAnsi"/>
    </w:rPr>
  </w:style>
  <w:style w:type="paragraph" w:customStyle="1" w:styleId="224F4DBB84C84FF0BFB214B521055E4D5">
    <w:name w:val="224F4DBB84C84FF0BFB214B521055E4D5"/>
    <w:rsid w:val="0003414D"/>
    <w:pPr>
      <w:ind w:left="720"/>
      <w:contextualSpacing/>
    </w:pPr>
    <w:rPr>
      <w:rFonts w:eastAsiaTheme="minorHAnsi"/>
    </w:rPr>
  </w:style>
  <w:style w:type="paragraph" w:customStyle="1" w:styleId="CB58C75BC9114C74B17EE8C71D99F70B6">
    <w:name w:val="CB58C75BC9114C74B17EE8C71D99F70B6"/>
    <w:rsid w:val="0003414D"/>
    <w:pPr>
      <w:spacing w:after="0" w:line="240" w:lineRule="auto"/>
    </w:pPr>
    <w:rPr>
      <w:rFonts w:ascii="Times New Roman" w:eastAsia="Times New Roman" w:hAnsi="Times New Roman" w:cs="Times New Roman"/>
      <w:sz w:val="24"/>
      <w:szCs w:val="24"/>
    </w:rPr>
  </w:style>
  <w:style w:type="paragraph" w:customStyle="1" w:styleId="6E32D6671B0D4F82960C1ED192D155AB6">
    <w:name w:val="6E32D6671B0D4F82960C1ED192D155AB6"/>
    <w:rsid w:val="0003414D"/>
    <w:pPr>
      <w:spacing w:after="0" w:line="240" w:lineRule="auto"/>
    </w:pPr>
    <w:rPr>
      <w:rFonts w:ascii="Times New Roman" w:eastAsia="Times New Roman" w:hAnsi="Times New Roman" w:cs="Times New Roman"/>
      <w:sz w:val="24"/>
      <w:szCs w:val="24"/>
    </w:rPr>
  </w:style>
  <w:style w:type="paragraph" w:customStyle="1" w:styleId="67EB38E8DB10428BB4482F3618C8EDF55">
    <w:name w:val="67EB38E8DB10428BB4482F3618C8EDF55"/>
    <w:rsid w:val="0003414D"/>
    <w:pPr>
      <w:ind w:left="720"/>
      <w:contextualSpacing/>
    </w:pPr>
    <w:rPr>
      <w:rFonts w:eastAsiaTheme="minorHAnsi"/>
    </w:rPr>
  </w:style>
  <w:style w:type="paragraph" w:customStyle="1" w:styleId="9537795CA33F4D6EA0BBAC5131389F085">
    <w:name w:val="9537795CA33F4D6EA0BBAC5131389F085"/>
    <w:rsid w:val="0003414D"/>
    <w:pPr>
      <w:ind w:left="720"/>
      <w:contextualSpacing/>
    </w:pPr>
    <w:rPr>
      <w:rFonts w:eastAsiaTheme="minorHAnsi"/>
    </w:rPr>
  </w:style>
  <w:style w:type="paragraph" w:customStyle="1" w:styleId="26047088AEB04044937C031CDC18AAFE">
    <w:name w:val="26047088AEB04044937C031CDC18AAFE"/>
    <w:rsid w:val="0003414D"/>
    <w:pPr>
      <w:ind w:left="720"/>
      <w:contextualSpacing/>
    </w:pPr>
    <w:rPr>
      <w:rFonts w:eastAsiaTheme="minorHAnsi"/>
    </w:rPr>
  </w:style>
  <w:style w:type="paragraph" w:customStyle="1" w:styleId="6C8B8F2B17324118B910F86200171CAB7">
    <w:name w:val="6C8B8F2B17324118B910F86200171CAB7"/>
    <w:rsid w:val="000E5E7B"/>
    <w:pPr>
      <w:ind w:left="720"/>
      <w:contextualSpacing/>
    </w:pPr>
    <w:rPr>
      <w:rFonts w:eastAsiaTheme="minorHAnsi"/>
    </w:rPr>
  </w:style>
  <w:style w:type="paragraph" w:customStyle="1" w:styleId="33F881C2425343D59269CD410FA704AD7">
    <w:name w:val="33F881C2425343D59269CD410FA704AD7"/>
    <w:rsid w:val="000E5E7B"/>
    <w:pPr>
      <w:ind w:left="720"/>
      <w:contextualSpacing/>
    </w:pPr>
    <w:rPr>
      <w:rFonts w:eastAsiaTheme="minorHAnsi"/>
    </w:rPr>
  </w:style>
  <w:style w:type="paragraph" w:customStyle="1" w:styleId="2BB692C38A3349BBAD136FDB5ABDF31D7">
    <w:name w:val="2BB692C38A3349BBAD136FDB5ABDF31D7"/>
    <w:rsid w:val="000E5E7B"/>
    <w:pPr>
      <w:ind w:left="720"/>
      <w:contextualSpacing/>
    </w:pPr>
    <w:rPr>
      <w:rFonts w:eastAsiaTheme="minorHAnsi"/>
    </w:rPr>
  </w:style>
  <w:style w:type="paragraph" w:customStyle="1" w:styleId="A7B94B4A05B14A2CA7F949C2BBA83C5D7">
    <w:name w:val="A7B94B4A05B14A2CA7F949C2BBA83C5D7"/>
    <w:rsid w:val="000E5E7B"/>
    <w:pPr>
      <w:ind w:left="720"/>
      <w:contextualSpacing/>
    </w:pPr>
    <w:rPr>
      <w:rFonts w:eastAsiaTheme="minorHAnsi"/>
    </w:rPr>
  </w:style>
  <w:style w:type="paragraph" w:customStyle="1" w:styleId="27DC8919EB514A34A25CFCB68F24047C7">
    <w:name w:val="27DC8919EB514A34A25CFCB68F24047C7"/>
    <w:rsid w:val="000E5E7B"/>
    <w:pPr>
      <w:ind w:left="720"/>
      <w:contextualSpacing/>
    </w:pPr>
    <w:rPr>
      <w:rFonts w:eastAsiaTheme="minorHAnsi"/>
    </w:rPr>
  </w:style>
  <w:style w:type="paragraph" w:customStyle="1" w:styleId="FDC620D9FB824504BE46A5CBD56E4A8C8">
    <w:name w:val="FDC620D9FB824504BE46A5CBD56E4A8C8"/>
    <w:rsid w:val="000E5E7B"/>
    <w:pPr>
      <w:ind w:left="720"/>
      <w:contextualSpacing/>
    </w:pPr>
    <w:rPr>
      <w:rFonts w:eastAsiaTheme="minorHAnsi"/>
    </w:rPr>
  </w:style>
  <w:style w:type="paragraph" w:customStyle="1" w:styleId="9862A52C31144CA8A362B91680166A478">
    <w:name w:val="9862A52C31144CA8A362B91680166A478"/>
    <w:rsid w:val="000E5E7B"/>
    <w:pPr>
      <w:ind w:left="720"/>
      <w:contextualSpacing/>
    </w:pPr>
    <w:rPr>
      <w:rFonts w:eastAsiaTheme="minorHAnsi"/>
    </w:rPr>
  </w:style>
  <w:style w:type="paragraph" w:customStyle="1" w:styleId="1A31A7EE837840269BC253E166D4B4D07">
    <w:name w:val="1A31A7EE837840269BC253E166D4B4D07"/>
    <w:rsid w:val="000E5E7B"/>
    <w:pPr>
      <w:ind w:left="720"/>
      <w:contextualSpacing/>
    </w:pPr>
    <w:rPr>
      <w:rFonts w:eastAsiaTheme="minorHAnsi"/>
    </w:rPr>
  </w:style>
  <w:style w:type="paragraph" w:customStyle="1" w:styleId="D717D165619841FF914539E7319472DA7">
    <w:name w:val="D717D165619841FF914539E7319472DA7"/>
    <w:rsid w:val="000E5E7B"/>
    <w:pPr>
      <w:ind w:left="720"/>
      <w:contextualSpacing/>
    </w:pPr>
    <w:rPr>
      <w:rFonts w:eastAsiaTheme="minorHAnsi"/>
    </w:rPr>
  </w:style>
  <w:style w:type="paragraph" w:customStyle="1" w:styleId="5AAF1F706CEE4306A3418D2623F7A5437">
    <w:name w:val="5AAF1F706CEE4306A3418D2623F7A5437"/>
    <w:rsid w:val="000E5E7B"/>
    <w:pPr>
      <w:ind w:left="720"/>
      <w:contextualSpacing/>
    </w:pPr>
    <w:rPr>
      <w:rFonts w:eastAsiaTheme="minorHAnsi"/>
    </w:rPr>
  </w:style>
  <w:style w:type="paragraph" w:customStyle="1" w:styleId="66BDD5BCACA849A69EA3CB18D568DB357">
    <w:name w:val="66BDD5BCACA849A69EA3CB18D568DB357"/>
    <w:rsid w:val="000E5E7B"/>
    <w:pPr>
      <w:ind w:left="720"/>
      <w:contextualSpacing/>
    </w:pPr>
    <w:rPr>
      <w:rFonts w:eastAsiaTheme="minorHAnsi"/>
    </w:rPr>
  </w:style>
  <w:style w:type="paragraph" w:customStyle="1" w:styleId="8DF1161F32444142AC30A545F3B172087">
    <w:name w:val="8DF1161F32444142AC30A545F3B172087"/>
    <w:rsid w:val="000E5E7B"/>
    <w:pPr>
      <w:ind w:left="720"/>
      <w:contextualSpacing/>
    </w:pPr>
    <w:rPr>
      <w:rFonts w:eastAsiaTheme="minorHAnsi"/>
    </w:rPr>
  </w:style>
  <w:style w:type="paragraph" w:customStyle="1" w:styleId="7FD52F393BBF492D81CAA3411E5A168E7">
    <w:name w:val="7FD52F393BBF492D81CAA3411E5A168E7"/>
    <w:rsid w:val="000E5E7B"/>
    <w:pPr>
      <w:ind w:left="720"/>
      <w:contextualSpacing/>
    </w:pPr>
    <w:rPr>
      <w:rFonts w:eastAsiaTheme="minorHAnsi"/>
    </w:rPr>
  </w:style>
  <w:style w:type="paragraph" w:customStyle="1" w:styleId="61C7817EE606461DA5149F3EE04EA2FF7">
    <w:name w:val="61C7817EE606461DA5149F3EE04EA2FF7"/>
    <w:rsid w:val="000E5E7B"/>
    <w:pPr>
      <w:ind w:left="720"/>
      <w:contextualSpacing/>
    </w:pPr>
    <w:rPr>
      <w:rFonts w:eastAsiaTheme="minorHAnsi"/>
    </w:rPr>
  </w:style>
  <w:style w:type="paragraph" w:customStyle="1" w:styleId="224F4DBB84C84FF0BFB214B521055E4D6">
    <w:name w:val="224F4DBB84C84FF0BFB214B521055E4D6"/>
    <w:rsid w:val="000E5E7B"/>
    <w:pPr>
      <w:ind w:left="720"/>
      <w:contextualSpacing/>
    </w:pPr>
    <w:rPr>
      <w:rFonts w:eastAsiaTheme="minorHAnsi"/>
    </w:rPr>
  </w:style>
  <w:style w:type="paragraph" w:customStyle="1" w:styleId="CB58C75BC9114C74B17EE8C71D99F70B7">
    <w:name w:val="CB58C75BC9114C74B17EE8C71D99F70B7"/>
    <w:rsid w:val="000E5E7B"/>
    <w:pPr>
      <w:spacing w:after="0" w:line="240" w:lineRule="auto"/>
    </w:pPr>
    <w:rPr>
      <w:rFonts w:ascii="Times New Roman" w:eastAsia="Times New Roman" w:hAnsi="Times New Roman" w:cs="Times New Roman"/>
      <w:sz w:val="24"/>
      <w:szCs w:val="24"/>
    </w:rPr>
  </w:style>
  <w:style w:type="paragraph" w:customStyle="1" w:styleId="6E32D6671B0D4F82960C1ED192D155AB7">
    <w:name w:val="6E32D6671B0D4F82960C1ED192D155AB7"/>
    <w:rsid w:val="000E5E7B"/>
    <w:pPr>
      <w:spacing w:after="0" w:line="240" w:lineRule="auto"/>
    </w:pPr>
    <w:rPr>
      <w:rFonts w:ascii="Times New Roman" w:eastAsia="Times New Roman" w:hAnsi="Times New Roman" w:cs="Times New Roman"/>
      <w:sz w:val="24"/>
      <w:szCs w:val="24"/>
    </w:rPr>
  </w:style>
  <w:style w:type="paragraph" w:customStyle="1" w:styleId="67EB38E8DB10428BB4482F3618C8EDF56">
    <w:name w:val="67EB38E8DB10428BB4482F3618C8EDF56"/>
    <w:rsid w:val="000E5E7B"/>
    <w:pPr>
      <w:ind w:left="720"/>
      <w:contextualSpacing/>
    </w:pPr>
    <w:rPr>
      <w:rFonts w:eastAsiaTheme="minorHAnsi"/>
    </w:rPr>
  </w:style>
  <w:style w:type="paragraph" w:customStyle="1" w:styleId="9537795CA33F4D6EA0BBAC5131389F086">
    <w:name w:val="9537795CA33F4D6EA0BBAC5131389F086"/>
    <w:rsid w:val="000E5E7B"/>
    <w:pPr>
      <w:ind w:left="720"/>
      <w:contextualSpacing/>
    </w:pPr>
    <w:rPr>
      <w:rFonts w:eastAsiaTheme="minorHAnsi"/>
    </w:rPr>
  </w:style>
  <w:style w:type="paragraph" w:customStyle="1" w:styleId="4C54FC70816049599C819041EFB565C4">
    <w:name w:val="4C54FC70816049599C819041EFB565C4"/>
    <w:rsid w:val="000E5E7B"/>
    <w:pPr>
      <w:ind w:left="720"/>
      <w:contextualSpacing/>
    </w:pPr>
    <w:rPr>
      <w:rFonts w:eastAsiaTheme="minorHAnsi"/>
    </w:rPr>
  </w:style>
  <w:style w:type="paragraph" w:customStyle="1" w:styleId="6C8B8F2B17324118B910F86200171CAB8">
    <w:name w:val="6C8B8F2B17324118B910F86200171CAB8"/>
    <w:rsid w:val="00D75704"/>
    <w:pPr>
      <w:ind w:left="720"/>
      <w:contextualSpacing/>
    </w:pPr>
    <w:rPr>
      <w:rFonts w:eastAsiaTheme="minorHAnsi"/>
    </w:rPr>
  </w:style>
  <w:style w:type="paragraph" w:customStyle="1" w:styleId="33F881C2425343D59269CD410FA704AD8">
    <w:name w:val="33F881C2425343D59269CD410FA704AD8"/>
    <w:rsid w:val="00D75704"/>
    <w:pPr>
      <w:ind w:left="720"/>
      <w:contextualSpacing/>
    </w:pPr>
    <w:rPr>
      <w:rFonts w:eastAsiaTheme="minorHAnsi"/>
    </w:rPr>
  </w:style>
  <w:style w:type="paragraph" w:customStyle="1" w:styleId="2BB692C38A3349BBAD136FDB5ABDF31D8">
    <w:name w:val="2BB692C38A3349BBAD136FDB5ABDF31D8"/>
    <w:rsid w:val="00D75704"/>
    <w:pPr>
      <w:ind w:left="720"/>
      <w:contextualSpacing/>
    </w:pPr>
    <w:rPr>
      <w:rFonts w:eastAsiaTheme="minorHAnsi"/>
    </w:rPr>
  </w:style>
  <w:style w:type="paragraph" w:customStyle="1" w:styleId="A7B94B4A05B14A2CA7F949C2BBA83C5D8">
    <w:name w:val="A7B94B4A05B14A2CA7F949C2BBA83C5D8"/>
    <w:rsid w:val="00D75704"/>
    <w:pPr>
      <w:ind w:left="720"/>
      <w:contextualSpacing/>
    </w:pPr>
    <w:rPr>
      <w:rFonts w:eastAsiaTheme="minorHAnsi"/>
    </w:rPr>
  </w:style>
  <w:style w:type="paragraph" w:customStyle="1" w:styleId="27DC8919EB514A34A25CFCB68F24047C8">
    <w:name w:val="27DC8919EB514A34A25CFCB68F24047C8"/>
    <w:rsid w:val="00D75704"/>
    <w:pPr>
      <w:ind w:left="720"/>
      <w:contextualSpacing/>
    </w:pPr>
    <w:rPr>
      <w:rFonts w:eastAsiaTheme="minorHAnsi"/>
    </w:rPr>
  </w:style>
  <w:style w:type="paragraph" w:customStyle="1" w:styleId="FDC620D9FB824504BE46A5CBD56E4A8C9">
    <w:name w:val="FDC620D9FB824504BE46A5CBD56E4A8C9"/>
    <w:rsid w:val="00D75704"/>
    <w:pPr>
      <w:ind w:left="720"/>
      <w:contextualSpacing/>
    </w:pPr>
    <w:rPr>
      <w:rFonts w:eastAsiaTheme="minorHAnsi"/>
    </w:rPr>
  </w:style>
  <w:style w:type="paragraph" w:customStyle="1" w:styleId="9862A52C31144CA8A362B91680166A479">
    <w:name w:val="9862A52C31144CA8A362B91680166A479"/>
    <w:rsid w:val="00D75704"/>
    <w:pPr>
      <w:ind w:left="720"/>
      <w:contextualSpacing/>
    </w:pPr>
    <w:rPr>
      <w:rFonts w:eastAsiaTheme="minorHAnsi"/>
    </w:rPr>
  </w:style>
  <w:style w:type="paragraph" w:customStyle="1" w:styleId="1A31A7EE837840269BC253E166D4B4D08">
    <w:name w:val="1A31A7EE837840269BC253E166D4B4D08"/>
    <w:rsid w:val="00D75704"/>
    <w:pPr>
      <w:ind w:left="720"/>
      <w:contextualSpacing/>
    </w:pPr>
    <w:rPr>
      <w:rFonts w:eastAsiaTheme="minorHAnsi"/>
    </w:rPr>
  </w:style>
  <w:style w:type="paragraph" w:customStyle="1" w:styleId="D717D165619841FF914539E7319472DA8">
    <w:name w:val="D717D165619841FF914539E7319472DA8"/>
    <w:rsid w:val="00D75704"/>
    <w:pPr>
      <w:ind w:left="720"/>
      <w:contextualSpacing/>
    </w:pPr>
    <w:rPr>
      <w:rFonts w:eastAsiaTheme="minorHAnsi"/>
    </w:rPr>
  </w:style>
  <w:style w:type="paragraph" w:customStyle="1" w:styleId="5AAF1F706CEE4306A3418D2623F7A5438">
    <w:name w:val="5AAF1F706CEE4306A3418D2623F7A5438"/>
    <w:rsid w:val="00D75704"/>
    <w:pPr>
      <w:ind w:left="720"/>
      <w:contextualSpacing/>
    </w:pPr>
    <w:rPr>
      <w:rFonts w:eastAsiaTheme="minorHAnsi"/>
    </w:rPr>
  </w:style>
  <w:style w:type="paragraph" w:customStyle="1" w:styleId="66BDD5BCACA849A69EA3CB18D568DB358">
    <w:name w:val="66BDD5BCACA849A69EA3CB18D568DB358"/>
    <w:rsid w:val="00D75704"/>
    <w:pPr>
      <w:ind w:left="720"/>
      <w:contextualSpacing/>
    </w:pPr>
    <w:rPr>
      <w:rFonts w:eastAsiaTheme="minorHAnsi"/>
    </w:rPr>
  </w:style>
  <w:style w:type="paragraph" w:customStyle="1" w:styleId="8DF1161F32444142AC30A545F3B172088">
    <w:name w:val="8DF1161F32444142AC30A545F3B172088"/>
    <w:rsid w:val="00D75704"/>
    <w:pPr>
      <w:ind w:left="720"/>
      <w:contextualSpacing/>
    </w:pPr>
    <w:rPr>
      <w:rFonts w:eastAsiaTheme="minorHAnsi"/>
    </w:rPr>
  </w:style>
  <w:style w:type="paragraph" w:customStyle="1" w:styleId="7FD52F393BBF492D81CAA3411E5A168E8">
    <w:name w:val="7FD52F393BBF492D81CAA3411E5A168E8"/>
    <w:rsid w:val="00D75704"/>
    <w:pPr>
      <w:ind w:left="720"/>
      <w:contextualSpacing/>
    </w:pPr>
    <w:rPr>
      <w:rFonts w:eastAsiaTheme="minorHAnsi"/>
    </w:rPr>
  </w:style>
  <w:style w:type="paragraph" w:customStyle="1" w:styleId="61C7817EE606461DA5149F3EE04EA2FF8">
    <w:name w:val="61C7817EE606461DA5149F3EE04EA2FF8"/>
    <w:rsid w:val="00D75704"/>
    <w:pPr>
      <w:ind w:left="720"/>
      <w:contextualSpacing/>
    </w:pPr>
    <w:rPr>
      <w:rFonts w:eastAsiaTheme="minorHAnsi"/>
    </w:rPr>
  </w:style>
  <w:style w:type="paragraph" w:customStyle="1" w:styleId="224F4DBB84C84FF0BFB214B521055E4D7">
    <w:name w:val="224F4DBB84C84FF0BFB214B521055E4D7"/>
    <w:rsid w:val="00D75704"/>
    <w:pPr>
      <w:ind w:left="720"/>
      <w:contextualSpacing/>
    </w:pPr>
    <w:rPr>
      <w:rFonts w:eastAsiaTheme="minorHAnsi"/>
    </w:rPr>
  </w:style>
  <w:style w:type="paragraph" w:customStyle="1" w:styleId="CB58C75BC9114C74B17EE8C71D99F70B8">
    <w:name w:val="CB58C75BC9114C74B17EE8C71D99F70B8"/>
    <w:rsid w:val="00D75704"/>
    <w:pPr>
      <w:spacing w:after="0" w:line="240" w:lineRule="auto"/>
    </w:pPr>
    <w:rPr>
      <w:rFonts w:ascii="Times New Roman" w:eastAsia="Times New Roman" w:hAnsi="Times New Roman" w:cs="Times New Roman"/>
      <w:sz w:val="24"/>
      <w:szCs w:val="24"/>
    </w:rPr>
  </w:style>
  <w:style w:type="paragraph" w:customStyle="1" w:styleId="6E32D6671B0D4F82960C1ED192D155AB8">
    <w:name w:val="6E32D6671B0D4F82960C1ED192D155AB8"/>
    <w:rsid w:val="00D75704"/>
    <w:pPr>
      <w:spacing w:after="0" w:line="240" w:lineRule="auto"/>
    </w:pPr>
    <w:rPr>
      <w:rFonts w:ascii="Times New Roman" w:eastAsia="Times New Roman" w:hAnsi="Times New Roman" w:cs="Times New Roman"/>
      <w:sz w:val="24"/>
      <w:szCs w:val="24"/>
    </w:rPr>
  </w:style>
  <w:style w:type="paragraph" w:customStyle="1" w:styleId="67EB38E8DB10428BB4482F3618C8EDF57">
    <w:name w:val="67EB38E8DB10428BB4482F3618C8EDF57"/>
    <w:rsid w:val="00D75704"/>
    <w:pPr>
      <w:ind w:left="720"/>
      <w:contextualSpacing/>
    </w:pPr>
    <w:rPr>
      <w:rFonts w:eastAsiaTheme="minorHAnsi"/>
    </w:rPr>
  </w:style>
  <w:style w:type="paragraph" w:customStyle="1" w:styleId="9537795CA33F4D6EA0BBAC5131389F087">
    <w:name w:val="9537795CA33F4D6EA0BBAC5131389F087"/>
    <w:rsid w:val="00D75704"/>
    <w:pPr>
      <w:ind w:left="720"/>
      <w:contextualSpacing/>
    </w:pPr>
    <w:rPr>
      <w:rFonts w:eastAsiaTheme="minorHAnsi"/>
    </w:rPr>
  </w:style>
  <w:style w:type="paragraph" w:customStyle="1" w:styleId="33BFB3BB72544F95B87C8AD7565A6348">
    <w:name w:val="33BFB3BB72544F95B87C8AD7565A6348"/>
    <w:rsid w:val="00D75704"/>
    <w:pPr>
      <w:ind w:left="720"/>
      <w:contextualSpacing/>
    </w:pPr>
    <w:rPr>
      <w:rFonts w:eastAsiaTheme="minorHAnsi"/>
    </w:rPr>
  </w:style>
  <w:style w:type="paragraph" w:customStyle="1" w:styleId="6C8B8F2B17324118B910F86200171CAB9">
    <w:name w:val="6C8B8F2B17324118B910F86200171CAB9"/>
    <w:rsid w:val="007C7D01"/>
    <w:pPr>
      <w:ind w:left="720"/>
      <w:contextualSpacing/>
    </w:pPr>
    <w:rPr>
      <w:rFonts w:eastAsiaTheme="minorHAnsi"/>
    </w:rPr>
  </w:style>
  <w:style w:type="paragraph" w:customStyle="1" w:styleId="33F881C2425343D59269CD410FA704AD9">
    <w:name w:val="33F881C2425343D59269CD410FA704AD9"/>
    <w:rsid w:val="007C7D01"/>
    <w:pPr>
      <w:ind w:left="720"/>
      <w:contextualSpacing/>
    </w:pPr>
    <w:rPr>
      <w:rFonts w:eastAsiaTheme="minorHAnsi"/>
    </w:rPr>
  </w:style>
  <w:style w:type="paragraph" w:customStyle="1" w:styleId="2BB692C38A3349BBAD136FDB5ABDF31D9">
    <w:name w:val="2BB692C38A3349BBAD136FDB5ABDF31D9"/>
    <w:rsid w:val="007C7D01"/>
    <w:pPr>
      <w:ind w:left="720"/>
      <w:contextualSpacing/>
    </w:pPr>
    <w:rPr>
      <w:rFonts w:eastAsiaTheme="minorHAnsi"/>
    </w:rPr>
  </w:style>
  <w:style w:type="paragraph" w:customStyle="1" w:styleId="A7B94B4A05B14A2CA7F949C2BBA83C5D9">
    <w:name w:val="A7B94B4A05B14A2CA7F949C2BBA83C5D9"/>
    <w:rsid w:val="007C7D01"/>
    <w:pPr>
      <w:ind w:left="720"/>
      <w:contextualSpacing/>
    </w:pPr>
    <w:rPr>
      <w:rFonts w:eastAsiaTheme="minorHAnsi"/>
    </w:rPr>
  </w:style>
  <w:style w:type="paragraph" w:customStyle="1" w:styleId="27DC8919EB514A34A25CFCB68F24047C9">
    <w:name w:val="27DC8919EB514A34A25CFCB68F24047C9"/>
    <w:rsid w:val="007C7D01"/>
    <w:pPr>
      <w:ind w:left="720"/>
      <w:contextualSpacing/>
    </w:pPr>
    <w:rPr>
      <w:rFonts w:eastAsiaTheme="minorHAnsi"/>
    </w:rPr>
  </w:style>
  <w:style w:type="paragraph" w:customStyle="1" w:styleId="FDC620D9FB824504BE46A5CBD56E4A8C10">
    <w:name w:val="FDC620D9FB824504BE46A5CBD56E4A8C10"/>
    <w:rsid w:val="007C7D01"/>
    <w:pPr>
      <w:ind w:left="720"/>
      <w:contextualSpacing/>
    </w:pPr>
    <w:rPr>
      <w:rFonts w:eastAsiaTheme="minorHAnsi"/>
    </w:rPr>
  </w:style>
  <w:style w:type="paragraph" w:customStyle="1" w:styleId="9862A52C31144CA8A362B91680166A4710">
    <w:name w:val="9862A52C31144CA8A362B91680166A4710"/>
    <w:rsid w:val="007C7D01"/>
    <w:pPr>
      <w:ind w:left="720"/>
      <w:contextualSpacing/>
    </w:pPr>
    <w:rPr>
      <w:rFonts w:eastAsiaTheme="minorHAnsi"/>
    </w:rPr>
  </w:style>
  <w:style w:type="paragraph" w:customStyle="1" w:styleId="1A31A7EE837840269BC253E166D4B4D09">
    <w:name w:val="1A31A7EE837840269BC253E166D4B4D09"/>
    <w:rsid w:val="007C7D01"/>
    <w:pPr>
      <w:ind w:left="720"/>
      <w:contextualSpacing/>
    </w:pPr>
    <w:rPr>
      <w:rFonts w:eastAsiaTheme="minorHAnsi"/>
    </w:rPr>
  </w:style>
  <w:style w:type="paragraph" w:customStyle="1" w:styleId="D717D165619841FF914539E7319472DA9">
    <w:name w:val="D717D165619841FF914539E7319472DA9"/>
    <w:rsid w:val="007C7D01"/>
    <w:pPr>
      <w:ind w:left="720"/>
      <w:contextualSpacing/>
    </w:pPr>
    <w:rPr>
      <w:rFonts w:eastAsiaTheme="minorHAnsi"/>
    </w:rPr>
  </w:style>
  <w:style w:type="paragraph" w:customStyle="1" w:styleId="5AAF1F706CEE4306A3418D2623F7A5439">
    <w:name w:val="5AAF1F706CEE4306A3418D2623F7A5439"/>
    <w:rsid w:val="007C7D01"/>
    <w:pPr>
      <w:ind w:left="720"/>
      <w:contextualSpacing/>
    </w:pPr>
    <w:rPr>
      <w:rFonts w:eastAsiaTheme="minorHAnsi"/>
    </w:rPr>
  </w:style>
  <w:style w:type="paragraph" w:customStyle="1" w:styleId="66BDD5BCACA849A69EA3CB18D568DB359">
    <w:name w:val="66BDD5BCACA849A69EA3CB18D568DB359"/>
    <w:rsid w:val="007C7D01"/>
    <w:pPr>
      <w:ind w:left="720"/>
      <w:contextualSpacing/>
    </w:pPr>
    <w:rPr>
      <w:rFonts w:eastAsiaTheme="minorHAnsi"/>
    </w:rPr>
  </w:style>
  <w:style w:type="paragraph" w:customStyle="1" w:styleId="8DF1161F32444142AC30A545F3B172089">
    <w:name w:val="8DF1161F32444142AC30A545F3B172089"/>
    <w:rsid w:val="007C7D01"/>
    <w:pPr>
      <w:ind w:left="720"/>
      <w:contextualSpacing/>
    </w:pPr>
    <w:rPr>
      <w:rFonts w:eastAsiaTheme="minorHAnsi"/>
    </w:rPr>
  </w:style>
  <w:style w:type="paragraph" w:customStyle="1" w:styleId="7FD52F393BBF492D81CAA3411E5A168E9">
    <w:name w:val="7FD52F393BBF492D81CAA3411E5A168E9"/>
    <w:rsid w:val="007C7D01"/>
    <w:pPr>
      <w:ind w:left="720"/>
      <w:contextualSpacing/>
    </w:pPr>
    <w:rPr>
      <w:rFonts w:eastAsiaTheme="minorHAnsi"/>
    </w:rPr>
  </w:style>
  <w:style w:type="paragraph" w:customStyle="1" w:styleId="61C7817EE606461DA5149F3EE04EA2FF9">
    <w:name w:val="61C7817EE606461DA5149F3EE04EA2FF9"/>
    <w:rsid w:val="007C7D01"/>
    <w:pPr>
      <w:ind w:left="720"/>
      <w:contextualSpacing/>
    </w:pPr>
    <w:rPr>
      <w:rFonts w:eastAsiaTheme="minorHAnsi"/>
    </w:rPr>
  </w:style>
  <w:style w:type="paragraph" w:customStyle="1" w:styleId="224F4DBB84C84FF0BFB214B521055E4D8">
    <w:name w:val="224F4DBB84C84FF0BFB214B521055E4D8"/>
    <w:rsid w:val="007C7D01"/>
    <w:pPr>
      <w:ind w:left="720"/>
      <w:contextualSpacing/>
    </w:pPr>
    <w:rPr>
      <w:rFonts w:eastAsiaTheme="minorHAnsi"/>
    </w:rPr>
  </w:style>
  <w:style w:type="paragraph" w:customStyle="1" w:styleId="CB58C75BC9114C74B17EE8C71D99F70B9">
    <w:name w:val="CB58C75BC9114C74B17EE8C71D99F70B9"/>
    <w:rsid w:val="007C7D01"/>
    <w:pPr>
      <w:spacing w:after="0" w:line="240" w:lineRule="auto"/>
    </w:pPr>
    <w:rPr>
      <w:rFonts w:ascii="Times New Roman" w:eastAsia="Times New Roman" w:hAnsi="Times New Roman" w:cs="Times New Roman"/>
      <w:sz w:val="24"/>
      <w:szCs w:val="24"/>
    </w:rPr>
  </w:style>
  <w:style w:type="paragraph" w:customStyle="1" w:styleId="6E32D6671B0D4F82960C1ED192D155AB9">
    <w:name w:val="6E32D6671B0D4F82960C1ED192D155AB9"/>
    <w:rsid w:val="007C7D01"/>
    <w:pPr>
      <w:spacing w:after="0" w:line="240" w:lineRule="auto"/>
    </w:pPr>
    <w:rPr>
      <w:rFonts w:ascii="Times New Roman" w:eastAsia="Times New Roman" w:hAnsi="Times New Roman" w:cs="Times New Roman"/>
      <w:sz w:val="24"/>
      <w:szCs w:val="24"/>
    </w:rPr>
  </w:style>
  <w:style w:type="paragraph" w:customStyle="1" w:styleId="67EB38E8DB10428BB4482F3618C8EDF58">
    <w:name w:val="67EB38E8DB10428BB4482F3618C8EDF58"/>
    <w:rsid w:val="007C7D01"/>
    <w:pPr>
      <w:ind w:left="720"/>
      <w:contextualSpacing/>
    </w:pPr>
    <w:rPr>
      <w:rFonts w:eastAsiaTheme="minorHAnsi"/>
    </w:rPr>
  </w:style>
  <w:style w:type="paragraph" w:customStyle="1" w:styleId="9537795CA33F4D6EA0BBAC5131389F088">
    <w:name w:val="9537795CA33F4D6EA0BBAC5131389F088"/>
    <w:rsid w:val="007C7D01"/>
    <w:pPr>
      <w:ind w:left="720"/>
      <w:contextualSpacing/>
    </w:pPr>
    <w:rPr>
      <w:rFonts w:eastAsiaTheme="minorHAnsi"/>
    </w:rPr>
  </w:style>
  <w:style w:type="paragraph" w:customStyle="1" w:styleId="F584BA286D1C49F188CCCE4348839A7E">
    <w:name w:val="F584BA286D1C49F188CCCE4348839A7E"/>
    <w:rsid w:val="007C7D01"/>
    <w:pPr>
      <w:ind w:left="720"/>
      <w:contextualSpacing/>
    </w:pPr>
    <w:rPr>
      <w:rFonts w:eastAsiaTheme="minorHAnsi"/>
    </w:rPr>
  </w:style>
  <w:style w:type="paragraph" w:customStyle="1" w:styleId="6C8B8F2B17324118B910F86200171CAB10">
    <w:name w:val="6C8B8F2B17324118B910F86200171CAB10"/>
    <w:rsid w:val="00403C60"/>
    <w:pPr>
      <w:ind w:left="720"/>
      <w:contextualSpacing/>
    </w:pPr>
    <w:rPr>
      <w:rFonts w:eastAsiaTheme="minorHAnsi"/>
    </w:rPr>
  </w:style>
  <w:style w:type="paragraph" w:customStyle="1" w:styleId="33F881C2425343D59269CD410FA704AD10">
    <w:name w:val="33F881C2425343D59269CD410FA704AD10"/>
    <w:rsid w:val="00403C60"/>
    <w:pPr>
      <w:ind w:left="720"/>
      <w:contextualSpacing/>
    </w:pPr>
    <w:rPr>
      <w:rFonts w:eastAsiaTheme="minorHAnsi"/>
    </w:rPr>
  </w:style>
  <w:style w:type="paragraph" w:customStyle="1" w:styleId="2BB692C38A3349BBAD136FDB5ABDF31D10">
    <w:name w:val="2BB692C38A3349BBAD136FDB5ABDF31D10"/>
    <w:rsid w:val="00403C60"/>
    <w:pPr>
      <w:ind w:left="720"/>
      <w:contextualSpacing/>
    </w:pPr>
    <w:rPr>
      <w:rFonts w:eastAsiaTheme="minorHAnsi"/>
    </w:rPr>
  </w:style>
  <w:style w:type="paragraph" w:customStyle="1" w:styleId="A7B94B4A05B14A2CA7F949C2BBA83C5D10">
    <w:name w:val="A7B94B4A05B14A2CA7F949C2BBA83C5D10"/>
    <w:rsid w:val="00403C60"/>
    <w:pPr>
      <w:ind w:left="720"/>
      <w:contextualSpacing/>
    </w:pPr>
    <w:rPr>
      <w:rFonts w:eastAsiaTheme="minorHAnsi"/>
    </w:rPr>
  </w:style>
  <w:style w:type="paragraph" w:customStyle="1" w:styleId="27DC8919EB514A34A25CFCB68F24047C10">
    <w:name w:val="27DC8919EB514A34A25CFCB68F24047C10"/>
    <w:rsid w:val="00403C60"/>
    <w:pPr>
      <w:ind w:left="720"/>
      <w:contextualSpacing/>
    </w:pPr>
    <w:rPr>
      <w:rFonts w:eastAsiaTheme="minorHAnsi"/>
    </w:rPr>
  </w:style>
  <w:style w:type="paragraph" w:customStyle="1" w:styleId="FDC620D9FB824504BE46A5CBD56E4A8C11">
    <w:name w:val="FDC620D9FB824504BE46A5CBD56E4A8C11"/>
    <w:rsid w:val="00403C60"/>
    <w:pPr>
      <w:ind w:left="720"/>
      <w:contextualSpacing/>
    </w:pPr>
    <w:rPr>
      <w:rFonts w:eastAsiaTheme="minorHAnsi"/>
    </w:rPr>
  </w:style>
  <w:style w:type="paragraph" w:customStyle="1" w:styleId="9862A52C31144CA8A362B91680166A4711">
    <w:name w:val="9862A52C31144CA8A362B91680166A4711"/>
    <w:rsid w:val="00403C60"/>
    <w:pPr>
      <w:ind w:left="720"/>
      <w:contextualSpacing/>
    </w:pPr>
    <w:rPr>
      <w:rFonts w:eastAsiaTheme="minorHAnsi"/>
    </w:rPr>
  </w:style>
  <w:style w:type="paragraph" w:customStyle="1" w:styleId="1A31A7EE837840269BC253E166D4B4D010">
    <w:name w:val="1A31A7EE837840269BC253E166D4B4D010"/>
    <w:rsid w:val="00403C60"/>
    <w:pPr>
      <w:ind w:left="720"/>
      <w:contextualSpacing/>
    </w:pPr>
    <w:rPr>
      <w:rFonts w:eastAsiaTheme="minorHAnsi"/>
    </w:rPr>
  </w:style>
  <w:style w:type="paragraph" w:customStyle="1" w:styleId="D717D165619841FF914539E7319472DA10">
    <w:name w:val="D717D165619841FF914539E7319472DA10"/>
    <w:rsid w:val="00403C60"/>
    <w:pPr>
      <w:ind w:left="720"/>
      <w:contextualSpacing/>
    </w:pPr>
    <w:rPr>
      <w:rFonts w:eastAsiaTheme="minorHAnsi"/>
    </w:rPr>
  </w:style>
  <w:style w:type="paragraph" w:customStyle="1" w:styleId="5AAF1F706CEE4306A3418D2623F7A54310">
    <w:name w:val="5AAF1F706CEE4306A3418D2623F7A54310"/>
    <w:rsid w:val="00403C60"/>
    <w:pPr>
      <w:ind w:left="720"/>
      <w:contextualSpacing/>
    </w:pPr>
    <w:rPr>
      <w:rFonts w:eastAsiaTheme="minorHAnsi"/>
    </w:rPr>
  </w:style>
  <w:style w:type="paragraph" w:customStyle="1" w:styleId="66BDD5BCACA849A69EA3CB18D568DB3510">
    <w:name w:val="66BDD5BCACA849A69EA3CB18D568DB3510"/>
    <w:rsid w:val="00403C60"/>
    <w:pPr>
      <w:ind w:left="720"/>
      <w:contextualSpacing/>
    </w:pPr>
    <w:rPr>
      <w:rFonts w:eastAsiaTheme="minorHAnsi"/>
    </w:rPr>
  </w:style>
  <w:style w:type="paragraph" w:customStyle="1" w:styleId="8DF1161F32444142AC30A545F3B1720810">
    <w:name w:val="8DF1161F32444142AC30A545F3B1720810"/>
    <w:rsid w:val="00403C60"/>
    <w:pPr>
      <w:ind w:left="720"/>
      <w:contextualSpacing/>
    </w:pPr>
    <w:rPr>
      <w:rFonts w:eastAsiaTheme="minorHAnsi"/>
    </w:rPr>
  </w:style>
  <w:style w:type="paragraph" w:customStyle="1" w:styleId="7FD52F393BBF492D81CAA3411E5A168E10">
    <w:name w:val="7FD52F393BBF492D81CAA3411E5A168E10"/>
    <w:rsid w:val="00403C60"/>
    <w:pPr>
      <w:ind w:left="720"/>
      <w:contextualSpacing/>
    </w:pPr>
    <w:rPr>
      <w:rFonts w:eastAsiaTheme="minorHAnsi"/>
    </w:rPr>
  </w:style>
  <w:style w:type="paragraph" w:customStyle="1" w:styleId="61C7817EE606461DA5149F3EE04EA2FF10">
    <w:name w:val="61C7817EE606461DA5149F3EE04EA2FF10"/>
    <w:rsid w:val="00403C60"/>
    <w:pPr>
      <w:ind w:left="720"/>
      <w:contextualSpacing/>
    </w:pPr>
    <w:rPr>
      <w:rFonts w:eastAsiaTheme="minorHAnsi"/>
    </w:rPr>
  </w:style>
  <w:style w:type="paragraph" w:customStyle="1" w:styleId="224F4DBB84C84FF0BFB214B521055E4D9">
    <w:name w:val="224F4DBB84C84FF0BFB214B521055E4D9"/>
    <w:rsid w:val="00403C60"/>
    <w:pPr>
      <w:ind w:left="720"/>
      <w:contextualSpacing/>
    </w:pPr>
    <w:rPr>
      <w:rFonts w:eastAsiaTheme="minorHAnsi"/>
    </w:rPr>
  </w:style>
  <w:style w:type="paragraph" w:customStyle="1" w:styleId="CB58C75BC9114C74B17EE8C71D99F70B10">
    <w:name w:val="CB58C75BC9114C74B17EE8C71D99F70B10"/>
    <w:rsid w:val="00403C60"/>
    <w:pPr>
      <w:spacing w:after="0" w:line="240" w:lineRule="auto"/>
    </w:pPr>
    <w:rPr>
      <w:rFonts w:ascii="Times New Roman" w:eastAsia="Times New Roman" w:hAnsi="Times New Roman" w:cs="Times New Roman"/>
      <w:sz w:val="24"/>
      <w:szCs w:val="24"/>
    </w:rPr>
  </w:style>
  <w:style w:type="paragraph" w:customStyle="1" w:styleId="6E32D6671B0D4F82960C1ED192D155AB10">
    <w:name w:val="6E32D6671B0D4F82960C1ED192D155AB10"/>
    <w:rsid w:val="00403C60"/>
    <w:pPr>
      <w:spacing w:after="0" w:line="240" w:lineRule="auto"/>
    </w:pPr>
    <w:rPr>
      <w:rFonts w:ascii="Times New Roman" w:eastAsia="Times New Roman" w:hAnsi="Times New Roman" w:cs="Times New Roman"/>
      <w:sz w:val="24"/>
      <w:szCs w:val="24"/>
    </w:rPr>
  </w:style>
  <w:style w:type="paragraph" w:customStyle="1" w:styleId="67EB38E8DB10428BB4482F3618C8EDF59">
    <w:name w:val="67EB38E8DB10428BB4482F3618C8EDF59"/>
    <w:rsid w:val="00403C60"/>
    <w:pPr>
      <w:ind w:left="720"/>
      <w:contextualSpacing/>
    </w:pPr>
    <w:rPr>
      <w:rFonts w:eastAsiaTheme="minorHAnsi"/>
    </w:rPr>
  </w:style>
  <w:style w:type="paragraph" w:customStyle="1" w:styleId="9537795CA33F4D6EA0BBAC5131389F089">
    <w:name w:val="9537795CA33F4D6EA0BBAC5131389F089"/>
    <w:rsid w:val="00403C60"/>
    <w:pPr>
      <w:ind w:left="720"/>
      <w:contextualSpacing/>
    </w:pPr>
    <w:rPr>
      <w:rFonts w:eastAsiaTheme="minorHAnsi"/>
    </w:rPr>
  </w:style>
  <w:style w:type="paragraph" w:customStyle="1" w:styleId="C488570A2AA344838B75EB27468D6206">
    <w:name w:val="C488570A2AA344838B75EB27468D6206"/>
    <w:rsid w:val="00403C60"/>
    <w:pPr>
      <w:ind w:left="720"/>
      <w:contextualSpacing/>
    </w:pPr>
    <w:rPr>
      <w:rFonts w:eastAsiaTheme="minorHAnsi"/>
    </w:rPr>
  </w:style>
  <w:style w:type="paragraph" w:customStyle="1" w:styleId="7EAAE8BE9EF24D63B9DFE3B55C17A800">
    <w:name w:val="7EAAE8BE9EF24D63B9DFE3B55C17A800"/>
    <w:rsid w:val="00403C60"/>
    <w:pPr>
      <w:ind w:left="720"/>
      <w:contextualSpacing/>
    </w:pPr>
    <w:rPr>
      <w:rFonts w:eastAsiaTheme="minorHAnsi"/>
    </w:rPr>
  </w:style>
  <w:style w:type="paragraph" w:customStyle="1" w:styleId="6C8B8F2B17324118B910F86200171CAB11">
    <w:name w:val="6C8B8F2B17324118B910F86200171CAB11"/>
    <w:rsid w:val="00AB705F"/>
    <w:pPr>
      <w:ind w:left="720"/>
      <w:contextualSpacing/>
    </w:pPr>
    <w:rPr>
      <w:rFonts w:eastAsiaTheme="minorHAnsi"/>
    </w:rPr>
  </w:style>
  <w:style w:type="paragraph" w:customStyle="1" w:styleId="33F881C2425343D59269CD410FA704AD11">
    <w:name w:val="33F881C2425343D59269CD410FA704AD11"/>
    <w:rsid w:val="00AB705F"/>
    <w:pPr>
      <w:ind w:left="720"/>
      <w:contextualSpacing/>
    </w:pPr>
    <w:rPr>
      <w:rFonts w:eastAsiaTheme="minorHAnsi"/>
    </w:rPr>
  </w:style>
  <w:style w:type="paragraph" w:customStyle="1" w:styleId="2BB692C38A3349BBAD136FDB5ABDF31D11">
    <w:name w:val="2BB692C38A3349BBAD136FDB5ABDF31D11"/>
    <w:rsid w:val="00AB705F"/>
    <w:pPr>
      <w:ind w:left="720"/>
      <w:contextualSpacing/>
    </w:pPr>
    <w:rPr>
      <w:rFonts w:eastAsiaTheme="minorHAnsi"/>
    </w:rPr>
  </w:style>
  <w:style w:type="paragraph" w:customStyle="1" w:styleId="A7B94B4A05B14A2CA7F949C2BBA83C5D11">
    <w:name w:val="A7B94B4A05B14A2CA7F949C2BBA83C5D11"/>
    <w:rsid w:val="00AB705F"/>
    <w:pPr>
      <w:ind w:left="720"/>
      <w:contextualSpacing/>
    </w:pPr>
    <w:rPr>
      <w:rFonts w:eastAsiaTheme="minorHAnsi"/>
    </w:rPr>
  </w:style>
  <w:style w:type="paragraph" w:customStyle="1" w:styleId="27DC8919EB514A34A25CFCB68F24047C11">
    <w:name w:val="27DC8919EB514A34A25CFCB68F24047C11"/>
    <w:rsid w:val="00AB705F"/>
    <w:pPr>
      <w:ind w:left="720"/>
      <w:contextualSpacing/>
    </w:pPr>
    <w:rPr>
      <w:rFonts w:eastAsiaTheme="minorHAnsi"/>
    </w:rPr>
  </w:style>
  <w:style w:type="paragraph" w:customStyle="1" w:styleId="FDC620D9FB824504BE46A5CBD56E4A8C12">
    <w:name w:val="FDC620D9FB824504BE46A5CBD56E4A8C12"/>
    <w:rsid w:val="00AB705F"/>
    <w:pPr>
      <w:ind w:left="720"/>
      <w:contextualSpacing/>
    </w:pPr>
    <w:rPr>
      <w:rFonts w:eastAsiaTheme="minorHAnsi"/>
    </w:rPr>
  </w:style>
  <w:style w:type="paragraph" w:customStyle="1" w:styleId="9862A52C31144CA8A362B91680166A4712">
    <w:name w:val="9862A52C31144CA8A362B91680166A4712"/>
    <w:rsid w:val="00AB705F"/>
    <w:pPr>
      <w:ind w:left="720"/>
      <w:contextualSpacing/>
    </w:pPr>
    <w:rPr>
      <w:rFonts w:eastAsiaTheme="minorHAnsi"/>
    </w:rPr>
  </w:style>
  <w:style w:type="paragraph" w:customStyle="1" w:styleId="1A31A7EE837840269BC253E166D4B4D011">
    <w:name w:val="1A31A7EE837840269BC253E166D4B4D011"/>
    <w:rsid w:val="00AB705F"/>
    <w:pPr>
      <w:ind w:left="720"/>
      <w:contextualSpacing/>
    </w:pPr>
    <w:rPr>
      <w:rFonts w:eastAsiaTheme="minorHAnsi"/>
    </w:rPr>
  </w:style>
  <w:style w:type="paragraph" w:customStyle="1" w:styleId="D717D165619841FF914539E7319472DA11">
    <w:name w:val="D717D165619841FF914539E7319472DA11"/>
    <w:rsid w:val="00AB705F"/>
    <w:pPr>
      <w:ind w:left="720"/>
      <w:contextualSpacing/>
    </w:pPr>
    <w:rPr>
      <w:rFonts w:eastAsiaTheme="minorHAnsi"/>
    </w:rPr>
  </w:style>
  <w:style w:type="paragraph" w:customStyle="1" w:styleId="5AAF1F706CEE4306A3418D2623F7A54311">
    <w:name w:val="5AAF1F706CEE4306A3418D2623F7A54311"/>
    <w:rsid w:val="00AB705F"/>
    <w:pPr>
      <w:ind w:left="720"/>
      <w:contextualSpacing/>
    </w:pPr>
    <w:rPr>
      <w:rFonts w:eastAsiaTheme="minorHAnsi"/>
    </w:rPr>
  </w:style>
  <w:style w:type="paragraph" w:customStyle="1" w:styleId="66BDD5BCACA849A69EA3CB18D568DB3511">
    <w:name w:val="66BDD5BCACA849A69EA3CB18D568DB3511"/>
    <w:rsid w:val="00AB705F"/>
    <w:pPr>
      <w:ind w:left="720"/>
      <w:contextualSpacing/>
    </w:pPr>
    <w:rPr>
      <w:rFonts w:eastAsiaTheme="minorHAnsi"/>
    </w:rPr>
  </w:style>
  <w:style w:type="paragraph" w:customStyle="1" w:styleId="8DF1161F32444142AC30A545F3B1720811">
    <w:name w:val="8DF1161F32444142AC30A545F3B1720811"/>
    <w:rsid w:val="00AB705F"/>
    <w:pPr>
      <w:ind w:left="720"/>
      <w:contextualSpacing/>
    </w:pPr>
    <w:rPr>
      <w:rFonts w:eastAsiaTheme="minorHAnsi"/>
    </w:rPr>
  </w:style>
  <w:style w:type="paragraph" w:customStyle="1" w:styleId="7FD52F393BBF492D81CAA3411E5A168E11">
    <w:name w:val="7FD52F393BBF492D81CAA3411E5A168E11"/>
    <w:rsid w:val="00AB705F"/>
    <w:pPr>
      <w:ind w:left="720"/>
      <w:contextualSpacing/>
    </w:pPr>
    <w:rPr>
      <w:rFonts w:eastAsiaTheme="minorHAnsi"/>
    </w:rPr>
  </w:style>
  <w:style w:type="paragraph" w:customStyle="1" w:styleId="61C7817EE606461DA5149F3EE04EA2FF11">
    <w:name w:val="61C7817EE606461DA5149F3EE04EA2FF11"/>
    <w:rsid w:val="00AB705F"/>
    <w:pPr>
      <w:ind w:left="720"/>
      <w:contextualSpacing/>
    </w:pPr>
    <w:rPr>
      <w:rFonts w:eastAsiaTheme="minorHAnsi"/>
    </w:rPr>
  </w:style>
  <w:style w:type="paragraph" w:customStyle="1" w:styleId="224F4DBB84C84FF0BFB214B521055E4D10">
    <w:name w:val="224F4DBB84C84FF0BFB214B521055E4D10"/>
    <w:rsid w:val="00AB705F"/>
    <w:pPr>
      <w:ind w:left="720"/>
      <w:contextualSpacing/>
    </w:pPr>
    <w:rPr>
      <w:rFonts w:eastAsiaTheme="minorHAnsi"/>
    </w:rPr>
  </w:style>
  <w:style w:type="paragraph" w:customStyle="1" w:styleId="CB58C75BC9114C74B17EE8C71D99F70B11">
    <w:name w:val="CB58C75BC9114C74B17EE8C71D99F70B11"/>
    <w:rsid w:val="00AB705F"/>
    <w:pPr>
      <w:spacing w:after="0" w:line="240" w:lineRule="auto"/>
    </w:pPr>
    <w:rPr>
      <w:rFonts w:ascii="Times New Roman" w:eastAsia="Times New Roman" w:hAnsi="Times New Roman" w:cs="Times New Roman"/>
      <w:sz w:val="24"/>
      <w:szCs w:val="24"/>
    </w:rPr>
  </w:style>
  <w:style w:type="paragraph" w:customStyle="1" w:styleId="6E32D6671B0D4F82960C1ED192D155AB11">
    <w:name w:val="6E32D6671B0D4F82960C1ED192D155AB11"/>
    <w:rsid w:val="00AB705F"/>
    <w:pPr>
      <w:spacing w:after="0" w:line="240" w:lineRule="auto"/>
    </w:pPr>
    <w:rPr>
      <w:rFonts w:ascii="Times New Roman" w:eastAsia="Times New Roman" w:hAnsi="Times New Roman" w:cs="Times New Roman"/>
      <w:sz w:val="24"/>
      <w:szCs w:val="24"/>
    </w:rPr>
  </w:style>
  <w:style w:type="paragraph" w:customStyle="1" w:styleId="67EB38E8DB10428BB4482F3618C8EDF510">
    <w:name w:val="67EB38E8DB10428BB4482F3618C8EDF510"/>
    <w:rsid w:val="00AB705F"/>
    <w:pPr>
      <w:ind w:left="720"/>
      <w:contextualSpacing/>
    </w:pPr>
    <w:rPr>
      <w:rFonts w:eastAsiaTheme="minorHAnsi"/>
    </w:rPr>
  </w:style>
  <w:style w:type="paragraph" w:customStyle="1" w:styleId="9537795CA33F4D6EA0BBAC5131389F0810">
    <w:name w:val="9537795CA33F4D6EA0BBAC5131389F0810"/>
    <w:rsid w:val="00AB705F"/>
    <w:pPr>
      <w:ind w:left="720"/>
      <w:contextualSpacing/>
    </w:pPr>
    <w:rPr>
      <w:rFonts w:eastAsiaTheme="minorHAnsi"/>
    </w:rPr>
  </w:style>
  <w:style w:type="paragraph" w:customStyle="1" w:styleId="E3696EDD9D8C40A9B1A8F7322AB2BC5F">
    <w:name w:val="E3696EDD9D8C40A9B1A8F7322AB2BC5F"/>
    <w:rsid w:val="00AB705F"/>
    <w:pPr>
      <w:ind w:left="720"/>
      <w:contextualSpacing/>
    </w:pPr>
    <w:rPr>
      <w:rFonts w:eastAsiaTheme="minorHAnsi"/>
    </w:rPr>
  </w:style>
  <w:style w:type="paragraph" w:customStyle="1" w:styleId="351995A3569744E59C56C89B557C4FDC">
    <w:name w:val="351995A3569744E59C56C89B557C4FDC"/>
    <w:rsid w:val="00AB705F"/>
    <w:pPr>
      <w:ind w:left="720"/>
      <w:contextualSpacing/>
    </w:pPr>
    <w:rPr>
      <w:rFonts w:eastAsiaTheme="minorHAnsi"/>
    </w:rPr>
  </w:style>
  <w:style w:type="paragraph" w:customStyle="1" w:styleId="6C8B8F2B17324118B910F86200171CAB12">
    <w:name w:val="6C8B8F2B17324118B910F86200171CAB12"/>
    <w:rsid w:val="00174AA5"/>
    <w:pPr>
      <w:ind w:left="720"/>
      <w:contextualSpacing/>
    </w:pPr>
    <w:rPr>
      <w:rFonts w:eastAsiaTheme="minorHAnsi"/>
    </w:rPr>
  </w:style>
  <w:style w:type="paragraph" w:customStyle="1" w:styleId="33F881C2425343D59269CD410FA704AD12">
    <w:name w:val="33F881C2425343D59269CD410FA704AD12"/>
    <w:rsid w:val="00174AA5"/>
    <w:pPr>
      <w:ind w:left="720"/>
      <w:contextualSpacing/>
    </w:pPr>
    <w:rPr>
      <w:rFonts w:eastAsiaTheme="minorHAnsi"/>
    </w:rPr>
  </w:style>
  <w:style w:type="paragraph" w:customStyle="1" w:styleId="2BB692C38A3349BBAD136FDB5ABDF31D12">
    <w:name w:val="2BB692C38A3349BBAD136FDB5ABDF31D12"/>
    <w:rsid w:val="00174AA5"/>
    <w:pPr>
      <w:ind w:left="720"/>
      <w:contextualSpacing/>
    </w:pPr>
    <w:rPr>
      <w:rFonts w:eastAsiaTheme="minorHAnsi"/>
    </w:rPr>
  </w:style>
  <w:style w:type="paragraph" w:customStyle="1" w:styleId="A7B94B4A05B14A2CA7F949C2BBA83C5D12">
    <w:name w:val="A7B94B4A05B14A2CA7F949C2BBA83C5D12"/>
    <w:rsid w:val="00174AA5"/>
    <w:pPr>
      <w:ind w:left="720"/>
      <w:contextualSpacing/>
    </w:pPr>
    <w:rPr>
      <w:rFonts w:eastAsiaTheme="minorHAnsi"/>
    </w:rPr>
  </w:style>
  <w:style w:type="paragraph" w:customStyle="1" w:styleId="27DC8919EB514A34A25CFCB68F24047C12">
    <w:name w:val="27DC8919EB514A34A25CFCB68F24047C12"/>
    <w:rsid w:val="00174AA5"/>
    <w:pPr>
      <w:ind w:left="720"/>
      <w:contextualSpacing/>
    </w:pPr>
    <w:rPr>
      <w:rFonts w:eastAsiaTheme="minorHAnsi"/>
    </w:rPr>
  </w:style>
  <w:style w:type="paragraph" w:customStyle="1" w:styleId="FDC620D9FB824504BE46A5CBD56E4A8C13">
    <w:name w:val="FDC620D9FB824504BE46A5CBD56E4A8C13"/>
    <w:rsid w:val="00174AA5"/>
    <w:pPr>
      <w:ind w:left="720"/>
      <w:contextualSpacing/>
    </w:pPr>
    <w:rPr>
      <w:rFonts w:eastAsiaTheme="minorHAnsi"/>
    </w:rPr>
  </w:style>
  <w:style w:type="paragraph" w:customStyle="1" w:styleId="9862A52C31144CA8A362B91680166A4713">
    <w:name w:val="9862A52C31144CA8A362B91680166A4713"/>
    <w:rsid w:val="00174AA5"/>
    <w:pPr>
      <w:ind w:left="720"/>
      <w:contextualSpacing/>
    </w:pPr>
    <w:rPr>
      <w:rFonts w:eastAsiaTheme="minorHAnsi"/>
    </w:rPr>
  </w:style>
  <w:style w:type="paragraph" w:customStyle="1" w:styleId="1A31A7EE837840269BC253E166D4B4D012">
    <w:name w:val="1A31A7EE837840269BC253E166D4B4D012"/>
    <w:rsid w:val="00174AA5"/>
    <w:pPr>
      <w:ind w:left="720"/>
      <w:contextualSpacing/>
    </w:pPr>
    <w:rPr>
      <w:rFonts w:eastAsiaTheme="minorHAnsi"/>
    </w:rPr>
  </w:style>
  <w:style w:type="paragraph" w:customStyle="1" w:styleId="D717D165619841FF914539E7319472DA12">
    <w:name w:val="D717D165619841FF914539E7319472DA12"/>
    <w:rsid w:val="00174AA5"/>
    <w:pPr>
      <w:ind w:left="720"/>
      <w:contextualSpacing/>
    </w:pPr>
    <w:rPr>
      <w:rFonts w:eastAsiaTheme="minorHAnsi"/>
    </w:rPr>
  </w:style>
  <w:style w:type="paragraph" w:customStyle="1" w:styleId="5AAF1F706CEE4306A3418D2623F7A54312">
    <w:name w:val="5AAF1F706CEE4306A3418D2623F7A54312"/>
    <w:rsid w:val="00174AA5"/>
    <w:pPr>
      <w:ind w:left="720"/>
      <w:contextualSpacing/>
    </w:pPr>
    <w:rPr>
      <w:rFonts w:eastAsiaTheme="minorHAnsi"/>
    </w:rPr>
  </w:style>
  <w:style w:type="paragraph" w:customStyle="1" w:styleId="66BDD5BCACA849A69EA3CB18D568DB3512">
    <w:name w:val="66BDD5BCACA849A69EA3CB18D568DB3512"/>
    <w:rsid w:val="00174AA5"/>
    <w:pPr>
      <w:ind w:left="720"/>
      <w:contextualSpacing/>
    </w:pPr>
    <w:rPr>
      <w:rFonts w:eastAsiaTheme="minorHAnsi"/>
    </w:rPr>
  </w:style>
  <w:style w:type="paragraph" w:customStyle="1" w:styleId="8DF1161F32444142AC30A545F3B1720812">
    <w:name w:val="8DF1161F32444142AC30A545F3B1720812"/>
    <w:rsid w:val="00174AA5"/>
    <w:pPr>
      <w:ind w:left="720"/>
      <w:contextualSpacing/>
    </w:pPr>
    <w:rPr>
      <w:rFonts w:eastAsiaTheme="minorHAnsi"/>
    </w:rPr>
  </w:style>
  <w:style w:type="paragraph" w:customStyle="1" w:styleId="7FD52F393BBF492D81CAA3411E5A168E12">
    <w:name w:val="7FD52F393BBF492D81CAA3411E5A168E12"/>
    <w:rsid w:val="00174AA5"/>
    <w:pPr>
      <w:ind w:left="720"/>
      <w:contextualSpacing/>
    </w:pPr>
    <w:rPr>
      <w:rFonts w:eastAsiaTheme="minorHAnsi"/>
    </w:rPr>
  </w:style>
  <w:style w:type="paragraph" w:customStyle="1" w:styleId="61C7817EE606461DA5149F3EE04EA2FF12">
    <w:name w:val="61C7817EE606461DA5149F3EE04EA2FF12"/>
    <w:rsid w:val="00174AA5"/>
    <w:pPr>
      <w:ind w:left="720"/>
      <w:contextualSpacing/>
    </w:pPr>
    <w:rPr>
      <w:rFonts w:eastAsiaTheme="minorHAnsi"/>
    </w:rPr>
  </w:style>
  <w:style w:type="paragraph" w:customStyle="1" w:styleId="224F4DBB84C84FF0BFB214B521055E4D11">
    <w:name w:val="224F4DBB84C84FF0BFB214B521055E4D11"/>
    <w:rsid w:val="00174AA5"/>
    <w:pPr>
      <w:ind w:left="720"/>
      <w:contextualSpacing/>
    </w:pPr>
    <w:rPr>
      <w:rFonts w:eastAsiaTheme="minorHAnsi"/>
    </w:rPr>
  </w:style>
  <w:style w:type="paragraph" w:customStyle="1" w:styleId="CB58C75BC9114C74B17EE8C71D99F70B12">
    <w:name w:val="CB58C75BC9114C74B17EE8C71D99F70B12"/>
    <w:rsid w:val="00174AA5"/>
    <w:pPr>
      <w:spacing w:after="0" w:line="240" w:lineRule="auto"/>
    </w:pPr>
    <w:rPr>
      <w:rFonts w:ascii="Times New Roman" w:eastAsia="Times New Roman" w:hAnsi="Times New Roman" w:cs="Times New Roman"/>
      <w:sz w:val="24"/>
      <w:szCs w:val="24"/>
    </w:rPr>
  </w:style>
  <w:style w:type="paragraph" w:customStyle="1" w:styleId="6E32D6671B0D4F82960C1ED192D155AB12">
    <w:name w:val="6E32D6671B0D4F82960C1ED192D155AB12"/>
    <w:rsid w:val="00174AA5"/>
    <w:pPr>
      <w:spacing w:after="0" w:line="240" w:lineRule="auto"/>
    </w:pPr>
    <w:rPr>
      <w:rFonts w:ascii="Times New Roman" w:eastAsia="Times New Roman" w:hAnsi="Times New Roman" w:cs="Times New Roman"/>
      <w:sz w:val="24"/>
      <w:szCs w:val="24"/>
    </w:rPr>
  </w:style>
  <w:style w:type="paragraph" w:customStyle="1" w:styleId="67EB38E8DB10428BB4482F3618C8EDF511">
    <w:name w:val="67EB38E8DB10428BB4482F3618C8EDF511"/>
    <w:rsid w:val="00174AA5"/>
    <w:pPr>
      <w:ind w:left="720"/>
      <w:contextualSpacing/>
    </w:pPr>
    <w:rPr>
      <w:rFonts w:eastAsiaTheme="minorHAnsi"/>
    </w:rPr>
  </w:style>
  <w:style w:type="paragraph" w:customStyle="1" w:styleId="9537795CA33F4D6EA0BBAC5131389F0811">
    <w:name w:val="9537795CA33F4D6EA0BBAC5131389F0811"/>
    <w:rsid w:val="00174AA5"/>
    <w:pPr>
      <w:ind w:left="720"/>
      <w:contextualSpacing/>
    </w:pPr>
    <w:rPr>
      <w:rFonts w:eastAsiaTheme="minorHAnsi"/>
    </w:rPr>
  </w:style>
  <w:style w:type="paragraph" w:customStyle="1" w:styleId="990940E272E64319931190B23086C3E6">
    <w:name w:val="990940E272E64319931190B23086C3E6"/>
    <w:rsid w:val="00174AA5"/>
    <w:pPr>
      <w:ind w:left="720"/>
      <w:contextualSpacing/>
    </w:pPr>
    <w:rPr>
      <w:rFonts w:eastAsiaTheme="minorHAnsi"/>
    </w:rPr>
  </w:style>
  <w:style w:type="paragraph" w:customStyle="1" w:styleId="21DB90FCA2C44D9BB568F571689C256B">
    <w:name w:val="21DB90FCA2C44D9BB568F571689C256B"/>
    <w:rsid w:val="00174AA5"/>
    <w:pPr>
      <w:ind w:left="720"/>
      <w:contextualSpacing/>
    </w:pPr>
    <w:rPr>
      <w:rFonts w:eastAsiaTheme="minorHAnsi"/>
    </w:rPr>
  </w:style>
  <w:style w:type="paragraph" w:customStyle="1" w:styleId="6C8B8F2B17324118B910F86200171CAB13">
    <w:name w:val="6C8B8F2B17324118B910F86200171CAB13"/>
    <w:rsid w:val="005C1775"/>
    <w:pPr>
      <w:ind w:left="720"/>
      <w:contextualSpacing/>
    </w:pPr>
    <w:rPr>
      <w:rFonts w:eastAsiaTheme="minorHAnsi"/>
    </w:rPr>
  </w:style>
  <w:style w:type="paragraph" w:customStyle="1" w:styleId="33F881C2425343D59269CD410FA704AD13">
    <w:name w:val="33F881C2425343D59269CD410FA704AD13"/>
    <w:rsid w:val="005C1775"/>
    <w:pPr>
      <w:ind w:left="720"/>
      <w:contextualSpacing/>
    </w:pPr>
    <w:rPr>
      <w:rFonts w:eastAsiaTheme="minorHAnsi"/>
    </w:rPr>
  </w:style>
  <w:style w:type="paragraph" w:customStyle="1" w:styleId="2BB692C38A3349BBAD136FDB5ABDF31D13">
    <w:name w:val="2BB692C38A3349BBAD136FDB5ABDF31D13"/>
    <w:rsid w:val="005C1775"/>
    <w:pPr>
      <w:ind w:left="720"/>
      <w:contextualSpacing/>
    </w:pPr>
    <w:rPr>
      <w:rFonts w:eastAsiaTheme="minorHAnsi"/>
    </w:rPr>
  </w:style>
  <w:style w:type="paragraph" w:customStyle="1" w:styleId="A7B94B4A05B14A2CA7F949C2BBA83C5D13">
    <w:name w:val="A7B94B4A05B14A2CA7F949C2BBA83C5D13"/>
    <w:rsid w:val="005C1775"/>
    <w:pPr>
      <w:ind w:left="720"/>
      <w:contextualSpacing/>
    </w:pPr>
    <w:rPr>
      <w:rFonts w:eastAsiaTheme="minorHAnsi"/>
    </w:rPr>
  </w:style>
  <w:style w:type="paragraph" w:customStyle="1" w:styleId="27DC8919EB514A34A25CFCB68F24047C13">
    <w:name w:val="27DC8919EB514A34A25CFCB68F24047C13"/>
    <w:rsid w:val="005C1775"/>
    <w:pPr>
      <w:ind w:left="720"/>
      <w:contextualSpacing/>
    </w:pPr>
    <w:rPr>
      <w:rFonts w:eastAsiaTheme="minorHAnsi"/>
    </w:rPr>
  </w:style>
  <w:style w:type="paragraph" w:customStyle="1" w:styleId="FDC620D9FB824504BE46A5CBD56E4A8C14">
    <w:name w:val="FDC620D9FB824504BE46A5CBD56E4A8C14"/>
    <w:rsid w:val="005C1775"/>
    <w:pPr>
      <w:ind w:left="720"/>
      <w:contextualSpacing/>
    </w:pPr>
    <w:rPr>
      <w:rFonts w:eastAsiaTheme="minorHAnsi"/>
    </w:rPr>
  </w:style>
  <w:style w:type="paragraph" w:customStyle="1" w:styleId="9862A52C31144CA8A362B91680166A4714">
    <w:name w:val="9862A52C31144CA8A362B91680166A4714"/>
    <w:rsid w:val="005C1775"/>
    <w:pPr>
      <w:ind w:left="720"/>
      <w:contextualSpacing/>
    </w:pPr>
    <w:rPr>
      <w:rFonts w:eastAsiaTheme="minorHAnsi"/>
    </w:rPr>
  </w:style>
  <w:style w:type="paragraph" w:customStyle="1" w:styleId="1A31A7EE837840269BC253E166D4B4D013">
    <w:name w:val="1A31A7EE837840269BC253E166D4B4D013"/>
    <w:rsid w:val="005C1775"/>
    <w:pPr>
      <w:ind w:left="720"/>
      <w:contextualSpacing/>
    </w:pPr>
    <w:rPr>
      <w:rFonts w:eastAsiaTheme="minorHAnsi"/>
    </w:rPr>
  </w:style>
  <w:style w:type="paragraph" w:customStyle="1" w:styleId="D717D165619841FF914539E7319472DA13">
    <w:name w:val="D717D165619841FF914539E7319472DA13"/>
    <w:rsid w:val="005C1775"/>
    <w:pPr>
      <w:ind w:left="720"/>
      <w:contextualSpacing/>
    </w:pPr>
    <w:rPr>
      <w:rFonts w:eastAsiaTheme="minorHAnsi"/>
    </w:rPr>
  </w:style>
  <w:style w:type="paragraph" w:customStyle="1" w:styleId="5AAF1F706CEE4306A3418D2623F7A54313">
    <w:name w:val="5AAF1F706CEE4306A3418D2623F7A54313"/>
    <w:rsid w:val="005C1775"/>
    <w:pPr>
      <w:ind w:left="720"/>
      <w:contextualSpacing/>
    </w:pPr>
    <w:rPr>
      <w:rFonts w:eastAsiaTheme="minorHAnsi"/>
    </w:rPr>
  </w:style>
  <w:style w:type="paragraph" w:customStyle="1" w:styleId="66BDD5BCACA849A69EA3CB18D568DB3513">
    <w:name w:val="66BDD5BCACA849A69EA3CB18D568DB3513"/>
    <w:rsid w:val="005C1775"/>
    <w:pPr>
      <w:ind w:left="720"/>
      <w:contextualSpacing/>
    </w:pPr>
    <w:rPr>
      <w:rFonts w:eastAsiaTheme="minorHAnsi"/>
    </w:rPr>
  </w:style>
  <w:style w:type="paragraph" w:customStyle="1" w:styleId="8DF1161F32444142AC30A545F3B1720813">
    <w:name w:val="8DF1161F32444142AC30A545F3B1720813"/>
    <w:rsid w:val="005C1775"/>
    <w:pPr>
      <w:ind w:left="720"/>
      <w:contextualSpacing/>
    </w:pPr>
    <w:rPr>
      <w:rFonts w:eastAsiaTheme="minorHAnsi"/>
    </w:rPr>
  </w:style>
  <w:style w:type="paragraph" w:customStyle="1" w:styleId="7FD52F393BBF492D81CAA3411E5A168E13">
    <w:name w:val="7FD52F393BBF492D81CAA3411E5A168E13"/>
    <w:rsid w:val="005C1775"/>
    <w:pPr>
      <w:ind w:left="720"/>
      <w:contextualSpacing/>
    </w:pPr>
    <w:rPr>
      <w:rFonts w:eastAsiaTheme="minorHAnsi"/>
    </w:rPr>
  </w:style>
  <w:style w:type="paragraph" w:customStyle="1" w:styleId="61C7817EE606461DA5149F3EE04EA2FF13">
    <w:name w:val="61C7817EE606461DA5149F3EE04EA2FF13"/>
    <w:rsid w:val="005C1775"/>
    <w:pPr>
      <w:ind w:left="720"/>
      <w:contextualSpacing/>
    </w:pPr>
    <w:rPr>
      <w:rFonts w:eastAsiaTheme="minorHAnsi"/>
    </w:rPr>
  </w:style>
  <w:style w:type="paragraph" w:customStyle="1" w:styleId="224F4DBB84C84FF0BFB214B521055E4D12">
    <w:name w:val="224F4DBB84C84FF0BFB214B521055E4D12"/>
    <w:rsid w:val="005C1775"/>
    <w:pPr>
      <w:ind w:left="720"/>
      <w:contextualSpacing/>
    </w:pPr>
    <w:rPr>
      <w:rFonts w:eastAsiaTheme="minorHAnsi"/>
    </w:rPr>
  </w:style>
  <w:style w:type="paragraph" w:customStyle="1" w:styleId="CB58C75BC9114C74B17EE8C71D99F70B13">
    <w:name w:val="CB58C75BC9114C74B17EE8C71D99F70B13"/>
    <w:rsid w:val="005C1775"/>
    <w:pPr>
      <w:spacing w:after="0" w:line="240" w:lineRule="auto"/>
    </w:pPr>
    <w:rPr>
      <w:rFonts w:ascii="Times New Roman" w:eastAsia="Times New Roman" w:hAnsi="Times New Roman" w:cs="Times New Roman"/>
      <w:sz w:val="24"/>
      <w:szCs w:val="24"/>
    </w:rPr>
  </w:style>
  <w:style w:type="paragraph" w:customStyle="1" w:styleId="6E32D6671B0D4F82960C1ED192D155AB13">
    <w:name w:val="6E32D6671B0D4F82960C1ED192D155AB13"/>
    <w:rsid w:val="005C1775"/>
    <w:pPr>
      <w:spacing w:after="0" w:line="240" w:lineRule="auto"/>
    </w:pPr>
    <w:rPr>
      <w:rFonts w:ascii="Times New Roman" w:eastAsia="Times New Roman" w:hAnsi="Times New Roman" w:cs="Times New Roman"/>
      <w:sz w:val="24"/>
      <w:szCs w:val="24"/>
    </w:rPr>
  </w:style>
  <w:style w:type="paragraph" w:customStyle="1" w:styleId="67EB38E8DB10428BB4482F3618C8EDF512">
    <w:name w:val="67EB38E8DB10428BB4482F3618C8EDF512"/>
    <w:rsid w:val="005C1775"/>
    <w:pPr>
      <w:ind w:left="720"/>
      <w:contextualSpacing/>
    </w:pPr>
    <w:rPr>
      <w:rFonts w:eastAsiaTheme="minorHAnsi"/>
    </w:rPr>
  </w:style>
  <w:style w:type="paragraph" w:customStyle="1" w:styleId="9537795CA33F4D6EA0BBAC5131389F0812">
    <w:name w:val="9537795CA33F4D6EA0BBAC5131389F0812"/>
    <w:rsid w:val="005C1775"/>
    <w:pPr>
      <w:ind w:left="720"/>
      <w:contextualSpacing/>
    </w:pPr>
    <w:rPr>
      <w:rFonts w:eastAsiaTheme="minorHAnsi"/>
    </w:rPr>
  </w:style>
  <w:style w:type="paragraph" w:customStyle="1" w:styleId="D7756952A33C43ECB0815A532E470426">
    <w:name w:val="D7756952A33C43ECB0815A532E470426"/>
    <w:rsid w:val="005C1775"/>
    <w:pPr>
      <w:ind w:left="720"/>
      <w:contextualSpacing/>
    </w:pPr>
    <w:rPr>
      <w:rFonts w:eastAsiaTheme="minorHAnsi"/>
    </w:rPr>
  </w:style>
  <w:style w:type="paragraph" w:customStyle="1" w:styleId="BA0BC65A9CD44641B9928FE3FAE83F54">
    <w:name w:val="BA0BC65A9CD44641B9928FE3FAE83F54"/>
    <w:rsid w:val="005C1775"/>
    <w:pPr>
      <w:ind w:left="720"/>
      <w:contextualSpacing/>
    </w:pPr>
    <w:rPr>
      <w:rFonts w:eastAsiaTheme="minorHAnsi"/>
    </w:rPr>
  </w:style>
  <w:style w:type="paragraph" w:customStyle="1" w:styleId="4C4062EEE56A45E8A3004DB054B1A385">
    <w:name w:val="4C4062EEE56A45E8A3004DB054B1A385"/>
    <w:rsid w:val="005C1775"/>
    <w:pPr>
      <w:spacing w:after="0" w:line="240" w:lineRule="auto"/>
    </w:pPr>
    <w:rPr>
      <w:rFonts w:ascii="Times New Roman" w:eastAsia="Times New Roman" w:hAnsi="Times New Roman" w:cs="Times New Roman"/>
      <w:sz w:val="24"/>
      <w:szCs w:val="24"/>
    </w:rPr>
  </w:style>
  <w:style w:type="paragraph" w:customStyle="1" w:styleId="6810F41AC8A94A3F8C836545A250B47F">
    <w:name w:val="6810F41AC8A94A3F8C836545A250B47F"/>
    <w:rsid w:val="005C1775"/>
    <w:pPr>
      <w:spacing w:after="0" w:line="240" w:lineRule="auto"/>
    </w:pPr>
    <w:rPr>
      <w:rFonts w:ascii="Times New Roman" w:eastAsia="Times New Roman" w:hAnsi="Times New Roman" w:cs="Times New Roman"/>
      <w:sz w:val="24"/>
      <w:szCs w:val="24"/>
    </w:rPr>
  </w:style>
  <w:style w:type="paragraph" w:customStyle="1" w:styleId="33F881C2425343D59269CD410FA704AD14">
    <w:name w:val="33F881C2425343D59269CD410FA704AD14"/>
    <w:rsid w:val="00A12767"/>
    <w:pPr>
      <w:ind w:left="720"/>
      <w:contextualSpacing/>
    </w:pPr>
    <w:rPr>
      <w:rFonts w:eastAsiaTheme="minorHAnsi"/>
    </w:rPr>
  </w:style>
  <w:style w:type="paragraph" w:customStyle="1" w:styleId="2BB692C38A3349BBAD136FDB5ABDF31D14">
    <w:name w:val="2BB692C38A3349BBAD136FDB5ABDF31D14"/>
    <w:rsid w:val="00A12767"/>
    <w:pPr>
      <w:ind w:left="720"/>
      <w:contextualSpacing/>
    </w:pPr>
    <w:rPr>
      <w:rFonts w:eastAsiaTheme="minorHAnsi"/>
    </w:rPr>
  </w:style>
  <w:style w:type="paragraph" w:customStyle="1" w:styleId="A7B94B4A05B14A2CA7F949C2BBA83C5D14">
    <w:name w:val="A7B94B4A05B14A2CA7F949C2BBA83C5D14"/>
    <w:rsid w:val="00A12767"/>
    <w:pPr>
      <w:ind w:left="720"/>
      <w:contextualSpacing/>
    </w:pPr>
    <w:rPr>
      <w:rFonts w:eastAsiaTheme="minorHAnsi"/>
    </w:rPr>
  </w:style>
  <w:style w:type="paragraph" w:customStyle="1" w:styleId="27DC8919EB514A34A25CFCB68F24047C14">
    <w:name w:val="27DC8919EB514A34A25CFCB68F24047C14"/>
    <w:rsid w:val="00A12767"/>
    <w:pPr>
      <w:ind w:left="720"/>
      <w:contextualSpacing/>
    </w:pPr>
    <w:rPr>
      <w:rFonts w:eastAsiaTheme="minorHAnsi"/>
    </w:rPr>
  </w:style>
  <w:style w:type="paragraph" w:customStyle="1" w:styleId="FDC620D9FB824504BE46A5CBD56E4A8C15">
    <w:name w:val="FDC620D9FB824504BE46A5CBD56E4A8C15"/>
    <w:rsid w:val="00A12767"/>
    <w:pPr>
      <w:ind w:left="720"/>
      <w:contextualSpacing/>
    </w:pPr>
    <w:rPr>
      <w:rFonts w:eastAsiaTheme="minorHAnsi"/>
    </w:rPr>
  </w:style>
  <w:style w:type="paragraph" w:customStyle="1" w:styleId="9862A52C31144CA8A362B91680166A4715">
    <w:name w:val="9862A52C31144CA8A362B91680166A4715"/>
    <w:rsid w:val="00A12767"/>
    <w:pPr>
      <w:ind w:left="720"/>
      <w:contextualSpacing/>
    </w:pPr>
    <w:rPr>
      <w:rFonts w:eastAsiaTheme="minorHAnsi"/>
    </w:rPr>
  </w:style>
  <w:style w:type="paragraph" w:customStyle="1" w:styleId="1A31A7EE837840269BC253E166D4B4D014">
    <w:name w:val="1A31A7EE837840269BC253E166D4B4D014"/>
    <w:rsid w:val="00A12767"/>
    <w:pPr>
      <w:ind w:left="720"/>
      <w:contextualSpacing/>
    </w:pPr>
    <w:rPr>
      <w:rFonts w:eastAsiaTheme="minorHAnsi"/>
    </w:rPr>
  </w:style>
  <w:style w:type="paragraph" w:customStyle="1" w:styleId="D717D165619841FF914539E7319472DA14">
    <w:name w:val="D717D165619841FF914539E7319472DA14"/>
    <w:rsid w:val="00A12767"/>
    <w:pPr>
      <w:ind w:left="720"/>
      <w:contextualSpacing/>
    </w:pPr>
    <w:rPr>
      <w:rFonts w:eastAsiaTheme="minorHAnsi"/>
    </w:rPr>
  </w:style>
  <w:style w:type="paragraph" w:customStyle="1" w:styleId="5AAF1F706CEE4306A3418D2623F7A54314">
    <w:name w:val="5AAF1F706CEE4306A3418D2623F7A54314"/>
    <w:rsid w:val="00A12767"/>
    <w:pPr>
      <w:ind w:left="720"/>
      <w:contextualSpacing/>
    </w:pPr>
    <w:rPr>
      <w:rFonts w:eastAsiaTheme="minorHAnsi"/>
    </w:rPr>
  </w:style>
  <w:style w:type="paragraph" w:customStyle="1" w:styleId="66BDD5BCACA849A69EA3CB18D568DB3514">
    <w:name w:val="66BDD5BCACA849A69EA3CB18D568DB3514"/>
    <w:rsid w:val="00A12767"/>
    <w:pPr>
      <w:ind w:left="720"/>
      <w:contextualSpacing/>
    </w:pPr>
    <w:rPr>
      <w:rFonts w:eastAsiaTheme="minorHAnsi"/>
    </w:rPr>
  </w:style>
  <w:style w:type="paragraph" w:customStyle="1" w:styleId="8DF1161F32444142AC30A545F3B1720814">
    <w:name w:val="8DF1161F32444142AC30A545F3B1720814"/>
    <w:rsid w:val="00A12767"/>
    <w:pPr>
      <w:ind w:left="720"/>
      <w:contextualSpacing/>
    </w:pPr>
    <w:rPr>
      <w:rFonts w:eastAsiaTheme="minorHAnsi"/>
    </w:rPr>
  </w:style>
  <w:style w:type="paragraph" w:customStyle="1" w:styleId="7FD52F393BBF492D81CAA3411E5A168E14">
    <w:name w:val="7FD52F393BBF492D81CAA3411E5A168E14"/>
    <w:rsid w:val="00A12767"/>
    <w:pPr>
      <w:ind w:left="720"/>
      <w:contextualSpacing/>
    </w:pPr>
    <w:rPr>
      <w:rFonts w:eastAsiaTheme="minorHAnsi"/>
    </w:rPr>
  </w:style>
  <w:style w:type="paragraph" w:customStyle="1" w:styleId="61C7817EE606461DA5149F3EE04EA2FF14">
    <w:name w:val="61C7817EE606461DA5149F3EE04EA2FF14"/>
    <w:rsid w:val="00A12767"/>
    <w:pPr>
      <w:ind w:left="720"/>
      <w:contextualSpacing/>
    </w:pPr>
    <w:rPr>
      <w:rFonts w:eastAsiaTheme="minorHAnsi"/>
    </w:rPr>
  </w:style>
  <w:style w:type="paragraph" w:customStyle="1" w:styleId="6E32D6671B0D4F82960C1ED192D155AB14">
    <w:name w:val="6E32D6671B0D4F82960C1ED192D155AB14"/>
    <w:rsid w:val="00A12767"/>
    <w:pPr>
      <w:spacing w:after="0" w:line="240" w:lineRule="auto"/>
    </w:pPr>
    <w:rPr>
      <w:rFonts w:ascii="Times New Roman" w:eastAsia="Times New Roman" w:hAnsi="Times New Roman" w:cs="Times New Roman"/>
      <w:sz w:val="24"/>
      <w:szCs w:val="24"/>
    </w:rPr>
  </w:style>
  <w:style w:type="paragraph" w:customStyle="1" w:styleId="67EB38E8DB10428BB4482F3618C8EDF513">
    <w:name w:val="67EB38E8DB10428BB4482F3618C8EDF513"/>
    <w:rsid w:val="00A12767"/>
    <w:pPr>
      <w:ind w:left="720"/>
      <w:contextualSpacing/>
    </w:pPr>
    <w:rPr>
      <w:rFonts w:eastAsiaTheme="minorHAnsi"/>
    </w:rPr>
  </w:style>
  <w:style w:type="paragraph" w:customStyle="1" w:styleId="9537795CA33F4D6EA0BBAC5131389F0813">
    <w:name w:val="9537795CA33F4D6EA0BBAC5131389F0813"/>
    <w:rsid w:val="00A12767"/>
    <w:pPr>
      <w:ind w:left="720"/>
      <w:contextualSpacing/>
    </w:pPr>
    <w:rPr>
      <w:rFonts w:eastAsiaTheme="minorHAnsi"/>
    </w:rPr>
  </w:style>
  <w:style w:type="paragraph" w:customStyle="1" w:styleId="7F779C09088F4EBCB2B1D5185DDA03C9">
    <w:name w:val="7F779C09088F4EBCB2B1D5185DDA03C9"/>
    <w:rsid w:val="00A12767"/>
    <w:pPr>
      <w:ind w:left="720"/>
      <w:contextualSpacing/>
    </w:pPr>
    <w:rPr>
      <w:rFonts w:eastAsiaTheme="minorHAnsi"/>
    </w:rPr>
  </w:style>
  <w:style w:type="paragraph" w:customStyle="1" w:styleId="33F881C2425343D59269CD410FA704AD15">
    <w:name w:val="33F881C2425343D59269CD410FA704AD15"/>
    <w:rsid w:val="00A12767"/>
    <w:pPr>
      <w:ind w:left="720"/>
      <w:contextualSpacing/>
    </w:pPr>
    <w:rPr>
      <w:rFonts w:eastAsiaTheme="minorHAnsi"/>
    </w:rPr>
  </w:style>
  <w:style w:type="paragraph" w:customStyle="1" w:styleId="2BB692C38A3349BBAD136FDB5ABDF31D15">
    <w:name w:val="2BB692C38A3349BBAD136FDB5ABDF31D15"/>
    <w:rsid w:val="00A12767"/>
    <w:pPr>
      <w:ind w:left="720"/>
      <w:contextualSpacing/>
    </w:pPr>
    <w:rPr>
      <w:rFonts w:eastAsiaTheme="minorHAnsi"/>
    </w:rPr>
  </w:style>
  <w:style w:type="paragraph" w:customStyle="1" w:styleId="A7B94B4A05B14A2CA7F949C2BBA83C5D15">
    <w:name w:val="A7B94B4A05B14A2CA7F949C2BBA83C5D15"/>
    <w:rsid w:val="00A12767"/>
    <w:pPr>
      <w:ind w:left="720"/>
      <w:contextualSpacing/>
    </w:pPr>
    <w:rPr>
      <w:rFonts w:eastAsiaTheme="minorHAnsi"/>
    </w:rPr>
  </w:style>
  <w:style w:type="paragraph" w:customStyle="1" w:styleId="27DC8919EB514A34A25CFCB68F24047C15">
    <w:name w:val="27DC8919EB514A34A25CFCB68F24047C15"/>
    <w:rsid w:val="00A12767"/>
    <w:pPr>
      <w:ind w:left="720"/>
      <w:contextualSpacing/>
    </w:pPr>
    <w:rPr>
      <w:rFonts w:eastAsiaTheme="minorHAnsi"/>
    </w:rPr>
  </w:style>
  <w:style w:type="paragraph" w:customStyle="1" w:styleId="FDC620D9FB824504BE46A5CBD56E4A8C16">
    <w:name w:val="FDC620D9FB824504BE46A5CBD56E4A8C16"/>
    <w:rsid w:val="00A12767"/>
    <w:pPr>
      <w:ind w:left="720"/>
      <w:contextualSpacing/>
    </w:pPr>
    <w:rPr>
      <w:rFonts w:eastAsiaTheme="minorHAnsi"/>
    </w:rPr>
  </w:style>
  <w:style w:type="paragraph" w:customStyle="1" w:styleId="9862A52C31144CA8A362B91680166A4716">
    <w:name w:val="9862A52C31144CA8A362B91680166A4716"/>
    <w:rsid w:val="00A12767"/>
    <w:pPr>
      <w:ind w:left="720"/>
      <w:contextualSpacing/>
    </w:pPr>
    <w:rPr>
      <w:rFonts w:eastAsiaTheme="minorHAnsi"/>
    </w:rPr>
  </w:style>
  <w:style w:type="paragraph" w:customStyle="1" w:styleId="1A31A7EE837840269BC253E166D4B4D015">
    <w:name w:val="1A31A7EE837840269BC253E166D4B4D015"/>
    <w:rsid w:val="00A12767"/>
    <w:pPr>
      <w:ind w:left="720"/>
      <w:contextualSpacing/>
    </w:pPr>
    <w:rPr>
      <w:rFonts w:eastAsiaTheme="minorHAnsi"/>
    </w:rPr>
  </w:style>
  <w:style w:type="paragraph" w:customStyle="1" w:styleId="D717D165619841FF914539E7319472DA15">
    <w:name w:val="D717D165619841FF914539E7319472DA15"/>
    <w:rsid w:val="00A12767"/>
    <w:pPr>
      <w:ind w:left="720"/>
      <w:contextualSpacing/>
    </w:pPr>
    <w:rPr>
      <w:rFonts w:eastAsiaTheme="minorHAnsi"/>
    </w:rPr>
  </w:style>
  <w:style w:type="paragraph" w:customStyle="1" w:styleId="5AAF1F706CEE4306A3418D2623F7A54315">
    <w:name w:val="5AAF1F706CEE4306A3418D2623F7A54315"/>
    <w:rsid w:val="00A12767"/>
    <w:pPr>
      <w:ind w:left="720"/>
      <w:contextualSpacing/>
    </w:pPr>
    <w:rPr>
      <w:rFonts w:eastAsiaTheme="minorHAnsi"/>
    </w:rPr>
  </w:style>
  <w:style w:type="paragraph" w:customStyle="1" w:styleId="66BDD5BCACA849A69EA3CB18D568DB3515">
    <w:name w:val="66BDD5BCACA849A69EA3CB18D568DB3515"/>
    <w:rsid w:val="00A12767"/>
    <w:pPr>
      <w:ind w:left="720"/>
      <w:contextualSpacing/>
    </w:pPr>
    <w:rPr>
      <w:rFonts w:eastAsiaTheme="minorHAnsi"/>
    </w:rPr>
  </w:style>
  <w:style w:type="paragraph" w:customStyle="1" w:styleId="8DF1161F32444142AC30A545F3B1720815">
    <w:name w:val="8DF1161F32444142AC30A545F3B1720815"/>
    <w:rsid w:val="00A12767"/>
    <w:pPr>
      <w:ind w:left="720"/>
      <w:contextualSpacing/>
    </w:pPr>
    <w:rPr>
      <w:rFonts w:eastAsiaTheme="minorHAnsi"/>
    </w:rPr>
  </w:style>
  <w:style w:type="paragraph" w:customStyle="1" w:styleId="7FD52F393BBF492D81CAA3411E5A168E15">
    <w:name w:val="7FD52F393BBF492D81CAA3411E5A168E15"/>
    <w:rsid w:val="00A12767"/>
    <w:pPr>
      <w:ind w:left="720"/>
      <w:contextualSpacing/>
    </w:pPr>
    <w:rPr>
      <w:rFonts w:eastAsiaTheme="minorHAnsi"/>
    </w:rPr>
  </w:style>
  <w:style w:type="paragraph" w:customStyle="1" w:styleId="61C7817EE606461DA5149F3EE04EA2FF15">
    <w:name w:val="61C7817EE606461DA5149F3EE04EA2FF15"/>
    <w:rsid w:val="00A12767"/>
    <w:pPr>
      <w:ind w:left="720"/>
      <w:contextualSpacing/>
    </w:pPr>
    <w:rPr>
      <w:rFonts w:eastAsiaTheme="minorHAnsi"/>
    </w:rPr>
  </w:style>
  <w:style w:type="paragraph" w:customStyle="1" w:styleId="6E32D6671B0D4F82960C1ED192D155AB15">
    <w:name w:val="6E32D6671B0D4F82960C1ED192D155AB15"/>
    <w:rsid w:val="00A12767"/>
    <w:pPr>
      <w:spacing w:after="0" w:line="240" w:lineRule="auto"/>
    </w:pPr>
    <w:rPr>
      <w:rFonts w:ascii="Times New Roman" w:eastAsia="Times New Roman" w:hAnsi="Times New Roman" w:cs="Times New Roman"/>
      <w:sz w:val="24"/>
      <w:szCs w:val="24"/>
    </w:rPr>
  </w:style>
  <w:style w:type="paragraph" w:customStyle="1" w:styleId="67EB38E8DB10428BB4482F3618C8EDF514">
    <w:name w:val="67EB38E8DB10428BB4482F3618C8EDF514"/>
    <w:rsid w:val="00A12767"/>
    <w:pPr>
      <w:ind w:left="720"/>
      <w:contextualSpacing/>
    </w:pPr>
    <w:rPr>
      <w:rFonts w:eastAsiaTheme="minorHAnsi"/>
    </w:rPr>
  </w:style>
  <w:style w:type="paragraph" w:customStyle="1" w:styleId="9537795CA33F4D6EA0BBAC5131389F0814">
    <w:name w:val="9537795CA33F4D6EA0BBAC5131389F0814"/>
    <w:rsid w:val="00A12767"/>
    <w:pPr>
      <w:ind w:left="720"/>
      <w:contextualSpacing/>
    </w:pPr>
    <w:rPr>
      <w:rFonts w:eastAsiaTheme="minorHAnsi"/>
    </w:rPr>
  </w:style>
  <w:style w:type="paragraph" w:customStyle="1" w:styleId="7F779C09088F4EBCB2B1D5185DDA03C91">
    <w:name w:val="7F779C09088F4EBCB2B1D5185DDA03C91"/>
    <w:rsid w:val="00A12767"/>
    <w:pPr>
      <w:ind w:left="720"/>
      <w:contextualSpacing/>
    </w:pPr>
    <w:rPr>
      <w:rFonts w:eastAsiaTheme="minorHAnsi"/>
    </w:rPr>
  </w:style>
  <w:style w:type="paragraph" w:customStyle="1" w:styleId="513BC017E666431985AC9A76560C0C5B">
    <w:name w:val="513BC017E666431985AC9A76560C0C5B"/>
    <w:rsid w:val="00A12767"/>
    <w:pPr>
      <w:spacing w:after="0" w:line="240" w:lineRule="auto"/>
    </w:pPr>
    <w:rPr>
      <w:rFonts w:ascii="Times New Roman" w:eastAsia="Times New Roman" w:hAnsi="Times New Roman" w:cs="Times New Roman"/>
      <w:sz w:val="24"/>
      <w:szCs w:val="24"/>
    </w:rPr>
  </w:style>
  <w:style w:type="paragraph" w:customStyle="1" w:styleId="F1862BA8D2F94B078ABA15B11C720A29">
    <w:name w:val="F1862BA8D2F94B078ABA15B11C720A29"/>
    <w:rsid w:val="00A12767"/>
  </w:style>
  <w:style w:type="paragraph" w:customStyle="1" w:styleId="6C8B8F2B17324118B910F86200171CAB14">
    <w:name w:val="6C8B8F2B17324118B910F86200171CAB14"/>
    <w:rsid w:val="00A12767"/>
    <w:pPr>
      <w:ind w:left="720"/>
      <w:contextualSpacing/>
    </w:pPr>
    <w:rPr>
      <w:rFonts w:eastAsiaTheme="minorHAnsi"/>
    </w:rPr>
  </w:style>
  <w:style w:type="paragraph" w:customStyle="1" w:styleId="33F881C2425343D59269CD410FA704AD16">
    <w:name w:val="33F881C2425343D59269CD410FA704AD16"/>
    <w:rsid w:val="00A12767"/>
    <w:pPr>
      <w:ind w:left="720"/>
      <w:contextualSpacing/>
    </w:pPr>
    <w:rPr>
      <w:rFonts w:eastAsiaTheme="minorHAnsi"/>
    </w:rPr>
  </w:style>
  <w:style w:type="paragraph" w:customStyle="1" w:styleId="2BB692C38A3349BBAD136FDB5ABDF31D16">
    <w:name w:val="2BB692C38A3349BBAD136FDB5ABDF31D16"/>
    <w:rsid w:val="00A12767"/>
    <w:pPr>
      <w:ind w:left="720"/>
      <w:contextualSpacing/>
    </w:pPr>
    <w:rPr>
      <w:rFonts w:eastAsiaTheme="minorHAnsi"/>
    </w:rPr>
  </w:style>
  <w:style w:type="paragraph" w:customStyle="1" w:styleId="A7B94B4A05B14A2CA7F949C2BBA83C5D16">
    <w:name w:val="A7B94B4A05B14A2CA7F949C2BBA83C5D16"/>
    <w:rsid w:val="00A12767"/>
    <w:pPr>
      <w:ind w:left="720"/>
      <w:contextualSpacing/>
    </w:pPr>
    <w:rPr>
      <w:rFonts w:eastAsiaTheme="minorHAnsi"/>
    </w:rPr>
  </w:style>
  <w:style w:type="paragraph" w:customStyle="1" w:styleId="27DC8919EB514A34A25CFCB68F24047C16">
    <w:name w:val="27DC8919EB514A34A25CFCB68F24047C16"/>
    <w:rsid w:val="00A12767"/>
    <w:pPr>
      <w:ind w:left="720"/>
      <w:contextualSpacing/>
    </w:pPr>
    <w:rPr>
      <w:rFonts w:eastAsiaTheme="minorHAnsi"/>
    </w:rPr>
  </w:style>
  <w:style w:type="paragraph" w:customStyle="1" w:styleId="FDC620D9FB824504BE46A5CBD56E4A8C17">
    <w:name w:val="FDC620D9FB824504BE46A5CBD56E4A8C17"/>
    <w:rsid w:val="00A12767"/>
    <w:pPr>
      <w:ind w:left="720"/>
      <w:contextualSpacing/>
    </w:pPr>
    <w:rPr>
      <w:rFonts w:eastAsiaTheme="minorHAnsi"/>
    </w:rPr>
  </w:style>
  <w:style w:type="paragraph" w:customStyle="1" w:styleId="9862A52C31144CA8A362B91680166A4717">
    <w:name w:val="9862A52C31144CA8A362B91680166A4717"/>
    <w:rsid w:val="00A12767"/>
    <w:pPr>
      <w:ind w:left="720"/>
      <w:contextualSpacing/>
    </w:pPr>
    <w:rPr>
      <w:rFonts w:eastAsiaTheme="minorHAnsi"/>
    </w:rPr>
  </w:style>
  <w:style w:type="paragraph" w:customStyle="1" w:styleId="1A31A7EE837840269BC253E166D4B4D016">
    <w:name w:val="1A31A7EE837840269BC253E166D4B4D016"/>
    <w:rsid w:val="00A12767"/>
    <w:pPr>
      <w:ind w:left="720"/>
      <w:contextualSpacing/>
    </w:pPr>
    <w:rPr>
      <w:rFonts w:eastAsiaTheme="minorHAnsi"/>
    </w:rPr>
  </w:style>
  <w:style w:type="paragraph" w:customStyle="1" w:styleId="D717D165619841FF914539E7319472DA16">
    <w:name w:val="D717D165619841FF914539E7319472DA16"/>
    <w:rsid w:val="00A12767"/>
    <w:pPr>
      <w:ind w:left="720"/>
      <w:contextualSpacing/>
    </w:pPr>
    <w:rPr>
      <w:rFonts w:eastAsiaTheme="minorHAnsi"/>
    </w:rPr>
  </w:style>
  <w:style w:type="paragraph" w:customStyle="1" w:styleId="5AAF1F706CEE4306A3418D2623F7A54316">
    <w:name w:val="5AAF1F706CEE4306A3418D2623F7A54316"/>
    <w:rsid w:val="00A12767"/>
    <w:pPr>
      <w:ind w:left="720"/>
      <w:contextualSpacing/>
    </w:pPr>
    <w:rPr>
      <w:rFonts w:eastAsiaTheme="minorHAnsi"/>
    </w:rPr>
  </w:style>
  <w:style w:type="paragraph" w:customStyle="1" w:styleId="66BDD5BCACA849A69EA3CB18D568DB3516">
    <w:name w:val="66BDD5BCACA849A69EA3CB18D568DB3516"/>
    <w:rsid w:val="00A12767"/>
    <w:pPr>
      <w:ind w:left="720"/>
      <w:contextualSpacing/>
    </w:pPr>
    <w:rPr>
      <w:rFonts w:eastAsiaTheme="minorHAnsi"/>
    </w:rPr>
  </w:style>
  <w:style w:type="paragraph" w:customStyle="1" w:styleId="8DF1161F32444142AC30A545F3B1720816">
    <w:name w:val="8DF1161F32444142AC30A545F3B1720816"/>
    <w:rsid w:val="00A12767"/>
    <w:pPr>
      <w:ind w:left="720"/>
      <w:contextualSpacing/>
    </w:pPr>
    <w:rPr>
      <w:rFonts w:eastAsiaTheme="minorHAnsi"/>
    </w:rPr>
  </w:style>
  <w:style w:type="paragraph" w:customStyle="1" w:styleId="7FD52F393BBF492D81CAA3411E5A168E16">
    <w:name w:val="7FD52F393BBF492D81CAA3411E5A168E16"/>
    <w:rsid w:val="00A12767"/>
    <w:pPr>
      <w:ind w:left="720"/>
      <w:contextualSpacing/>
    </w:pPr>
    <w:rPr>
      <w:rFonts w:eastAsiaTheme="minorHAnsi"/>
    </w:rPr>
  </w:style>
  <w:style w:type="paragraph" w:customStyle="1" w:styleId="61C7817EE606461DA5149F3EE04EA2FF16">
    <w:name w:val="61C7817EE606461DA5149F3EE04EA2FF16"/>
    <w:rsid w:val="00A12767"/>
    <w:pPr>
      <w:ind w:left="720"/>
      <w:contextualSpacing/>
    </w:pPr>
    <w:rPr>
      <w:rFonts w:eastAsiaTheme="minorHAnsi"/>
    </w:rPr>
  </w:style>
  <w:style w:type="paragraph" w:customStyle="1" w:styleId="6F3FE4570A0C471E96DD9402DE49305A">
    <w:name w:val="6F3FE4570A0C471E96DD9402DE49305A"/>
    <w:rsid w:val="00A12767"/>
    <w:pPr>
      <w:ind w:left="720"/>
      <w:contextualSpacing/>
    </w:pPr>
    <w:rPr>
      <w:rFonts w:eastAsiaTheme="minorHAnsi"/>
    </w:rPr>
  </w:style>
  <w:style w:type="paragraph" w:customStyle="1" w:styleId="7CA6B5ABCE7C4753AFCF1C1E5514CF20">
    <w:name w:val="7CA6B5ABCE7C4753AFCF1C1E5514CF20"/>
    <w:rsid w:val="00A12767"/>
    <w:pPr>
      <w:spacing w:after="0" w:line="240" w:lineRule="auto"/>
    </w:pPr>
    <w:rPr>
      <w:rFonts w:ascii="Times New Roman" w:eastAsia="Times New Roman" w:hAnsi="Times New Roman" w:cs="Times New Roman"/>
      <w:sz w:val="24"/>
      <w:szCs w:val="24"/>
    </w:rPr>
  </w:style>
  <w:style w:type="paragraph" w:customStyle="1" w:styleId="6E32D6671B0D4F82960C1ED192D155AB16">
    <w:name w:val="6E32D6671B0D4F82960C1ED192D155AB16"/>
    <w:rsid w:val="00A12767"/>
    <w:pPr>
      <w:spacing w:after="0" w:line="240" w:lineRule="auto"/>
    </w:pPr>
    <w:rPr>
      <w:rFonts w:ascii="Times New Roman" w:eastAsia="Times New Roman" w:hAnsi="Times New Roman" w:cs="Times New Roman"/>
      <w:sz w:val="24"/>
      <w:szCs w:val="24"/>
    </w:rPr>
  </w:style>
  <w:style w:type="paragraph" w:customStyle="1" w:styleId="67EB38E8DB10428BB4482F3618C8EDF515">
    <w:name w:val="67EB38E8DB10428BB4482F3618C8EDF515"/>
    <w:rsid w:val="00A12767"/>
    <w:pPr>
      <w:ind w:left="720"/>
      <w:contextualSpacing/>
    </w:pPr>
    <w:rPr>
      <w:rFonts w:eastAsiaTheme="minorHAnsi"/>
    </w:rPr>
  </w:style>
  <w:style w:type="paragraph" w:customStyle="1" w:styleId="9537795CA33F4D6EA0BBAC5131389F0815">
    <w:name w:val="9537795CA33F4D6EA0BBAC5131389F0815"/>
    <w:rsid w:val="00A12767"/>
    <w:pPr>
      <w:ind w:left="720"/>
      <w:contextualSpacing/>
    </w:pPr>
    <w:rPr>
      <w:rFonts w:eastAsiaTheme="minorHAnsi"/>
    </w:rPr>
  </w:style>
  <w:style w:type="paragraph" w:styleId="ListParagraph">
    <w:name w:val="List Paragraph"/>
    <w:basedOn w:val="Normal"/>
    <w:uiPriority w:val="34"/>
    <w:qFormat/>
    <w:rsid w:val="009A7D25"/>
    <w:pPr>
      <w:ind w:left="720"/>
      <w:contextualSpacing/>
    </w:pPr>
    <w:rPr>
      <w:rFonts w:eastAsiaTheme="minorHAnsi"/>
    </w:rPr>
  </w:style>
  <w:style w:type="paragraph" w:customStyle="1" w:styleId="7F779C09088F4EBCB2B1D5185DDA03C92">
    <w:name w:val="7F779C09088F4EBCB2B1D5185DDA03C92"/>
    <w:rsid w:val="00A12767"/>
    <w:pPr>
      <w:ind w:left="720"/>
      <w:contextualSpacing/>
    </w:pPr>
    <w:rPr>
      <w:rFonts w:eastAsiaTheme="minorHAnsi"/>
    </w:rPr>
  </w:style>
  <w:style w:type="paragraph" w:customStyle="1" w:styleId="09A84028848B422A99335AEC66B9981C">
    <w:name w:val="09A84028848B422A99335AEC66B9981C"/>
    <w:rsid w:val="00A12767"/>
    <w:pPr>
      <w:spacing w:after="0" w:line="240" w:lineRule="auto"/>
    </w:pPr>
    <w:rPr>
      <w:rFonts w:ascii="Times New Roman" w:eastAsia="Times New Roman" w:hAnsi="Times New Roman" w:cs="Times New Roman"/>
      <w:sz w:val="24"/>
      <w:szCs w:val="24"/>
    </w:rPr>
  </w:style>
  <w:style w:type="paragraph" w:customStyle="1" w:styleId="513BC017E666431985AC9A76560C0C5B1">
    <w:name w:val="513BC017E666431985AC9A76560C0C5B1"/>
    <w:rsid w:val="00A12767"/>
    <w:pPr>
      <w:spacing w:after="0" w:line="240" w:lineRule="auto"/>
    </w:pPr>
    <w:rPr>
      <w:rFonts w:ascii="Times New Roman" w:eastAsia="Times New Roman" w:hAnsi="Times New Roman" w:cs="Times New Roman"/>
      <w:sz w:val="24"/>
      <w:szCs w:val="24"/>
    </w:rPr>
  </w:style>
  <w:style w:type="paragraph" w:customStyle="1" w:styleId="1BC35C5FA12A4C4D810D828123583698">
    <w:name w:val="1BC35C5FA12A4C4D810D828123583698"/>
    <w:rsid w:val="00A12767"/>
    <w:pPr>
      <w:spacing w:after="0" w:line="240" w:lineRule="auto"/>
    </w:pPr>
    <w:rPr>
      <w:rFonts w:ascii="Times New Roman" w:eastAsia="Times New Roman" w:hAnsi="Times New Roman" w:cs="Times New Roman"/>
      <w:sz w:val="24"/>
      <w:szCs w:val="24"/>
    </w:rPr>
  </w:style>
  <w:style w:type="paragraph" w:customStyle="1" w:styleId="6C8B8F2B17324118B910F86200171CAB15">
    <w:name w:val="6C8B8F2B17324118B910F86200171CAB15"/>
    <w:rsid w:val="009A7D25"/>
    <w:pPr>
      <w:ind w:left="720"/>
      <w:contextualSpacing/>
    </w:pPr>
    <w:rPr>
      <w:rFonts w:eastAsiaTheme="minorHAnsi"/>
    </w:rPr>
  </w:style>
  <w:style w:type="paragraph" w:customStyle="1" w:styleId="33F881C2425343D59269CD410FA704AD17">
    <w:name w:val="33F881C2425343D59269CD410FA704AD17"/>
    <w:rsid w:val="009A7D25"/>
    <w:pPr>
      <w:ind w:left="720"/>
      <w:contextualSpacing/>
    </w:pPr>
    <w:rPr>
      <w:rFonts w:eastAsiaTheme="minorHAnsi"/>
    </w:rPr>
  </w:style>
  <w:style w:type="paragraph" w:customStyle="1" w:styleId="2BB692C38A3349BBAD136FDB5ABDF31D17">
    <w:name w:val="2BB692C38A3349BBAD136FDB5ABDF31D17"/>
    <w:rsid w:val="009A7D25"/>
    <w:pPr>
      <w:ind w:left="720"/>
      <w:contextualSpacing/>
    </w:pPr>
    <w:rPr>
      <w:rFonts w:eastAsiaTheme="minorHAnsi"/>
    </w:rPr>
  </w:style>
  <w:style w:type="paragraph" w:customStyle="1" w:styleId="A7B94B4A05B14A2CA7F949C2BBA83C5D17">
    <w:name w:val="A7B94B4A05B14A2CA7F949C2BBA83C5D17"/>
    <w:rsid w:val="009A7D25"/>
    <w:pPr>
      <w:ind w:left="720"/>
      <w:contextualSpacing/>
    </w:pPr>
    <w:rPr>
      <w:rFonts w:eastAsiaTheme="minorHAnsi"/>
    </w:rPr>
  </w:style>
  <w:style w:type="paragraph" w:customStyle="1" w:styleId="27DC8919EB514A34A25CFCB68F24047C17">
    <w:name w:val="27DC8919EB514A34A25CFCB68F24047C17"/>
    <w:rsid w:val="009A7D25"/>
    <w:pPr>
      <w:ind w:left="720"/>
      <w:contextualSpacing/>
    </w:pPr>
    <w:rPr>
      <w:rFonts w:eastAsiaTheme="minorHAnsi"/>
    </w:rPr>
  </w:style>
  <w:style w:type="paragraph" w:customStyle="1" w:styleId="FDC620D9FB824504BE46A5CBD56E4A8C18">
    <w:name w:val="FDC620D9FB824504BE46A5CBD56E4A8C18"/>
    <w:rsid w:val="009A7D25"/>
    <w:pPr>
      <w:ind w:left="720"/>
      <w:contextualSpacing/>
    </w:pPr>
    <w:rPr>
      <w:rFonts w:eastAsiaTheme="minorHAnsi"/>
    </w:rPr>
  </w:style>
  <w:style w:type="paragraph" w:customStyle="1" w:styleId="9862A52C31144CA8A362B91680166A4718">
    <w:name w:val="9862A52C31144CA8A362B91680166A4718"/>
    <w:rsid w:val="009A7D25"/>
    <w:pPr>
      <w:ind w:left="720"/>
      <w:contextualSpacing/>
    </w:pPr>
    <w:rPr>
      <w:rFonts w:eastAsiaTheme="minorHAnsi"/>
    </w:rPr>
  </w:style>
  <w:style w:type="paragraph" w:customStyle="1" w:styleId="1A31A7EE837840269BC253E166D4B4D017">
    <w:name w:val="1A31A7EE837840269BC253E166D4B4D017"/>
    <w:rsid w:val="009A7D25"/>
    <w:pPr>
      <w:ind w:left="720"/>
      <w:contextualSpacing/>
    </w:pPr>
    <w:rPr>
      <w:rFonts w:eastAsiaTheme="minorHAnsi"/>
    </w:rPr>
  </w:style>
  <w:style w:type="paragraph" w:customStyle="1" w:styleId="D717D165619841FF914539E7319472DA17">
    <w:name w:val="D717D165619841FF914539E7319472DA17"/>
    <w:rsid w:val="009A7D25"/>
    <w:pPr>
      <w:ind w:left="720"/>
      <w:contextualSpacing/>
    </w:pPr>
    <w:rPr>
      <w:rFonts w:eastAsiaTheme="minorHAnsi"/>
    </w:rPr>
  </w:style>
  <w:style w:type="paragraph" w:customStyle="1" w:styleId="5AAF1F706CEE4306A3418D2623F7A54317">
    <w:name w:val="5AAF1F706CEE4306A3418D2623F7A54317"/>
    <w:rsid w:val="009A7D25"/>
    <w:pPr>
      <w:ind w:left="720"/>
      <w:contextualSpacing/>
    </w:pPr>
    <w:rPr>
      <w:rFonts w:eastAsiaTheme="minorHAnsi"/>
    </w:rPr>
  </w:style>
  <w:style w:type="paragraph" w:customStyle="1" w:styleId="66BDD5BCACA849A69EA3CB18D568DB3517">
    <w:name w:val="66BDD5BCACA849A69EA3CB18D568DB3517"/>
    <w:rsid w:val="009A7D25"/>
    <w:pPr>
      <w:ind w:left="720"/>
      <w:contextualSpacing/>
    </w:pPr>
    <w:rPr>
      <w:rFonts w:eastAsiaTheme="minorHAnsi"/>
    </w:rPr>
  </w:style>
  <w:style w:type="paragraph" w:customStyle="1" w:styleId="8DF1161F32444142AC30A545F3B1720817">
    <w:name w:val="8DF1161F32444142AC30A545F3B1720817"/>
    <w:rsid w:val="009A7D25"/>
    <w:pPr>
      <w:ind w:left="720"/>
      <w:contextualSpacing/>
    </w:pPr>
    <w:rPr>
      <w:rFonts w:eastAsiaTheme="minorHAnsi"/>
    </w:rPr>
  </w:style>
  <w:style w:type="paragraph" w:customStyle="1" w:styleId="7FD52F393BBF492D81CAA3411E5A168E17">
    <w:name w:val="7FD52F393BBF492D81CAA3411E5A168E17"/>
    <w:rsid w:val="009A7D25"/>
    <w:pPr>
      <w:ind w:left="720"/>
      <w:contextualSpacing/>
    </w:pPr>
    <w:rPr>
      <w:rFonts w:eastAsiaTheme="minorHAnsi"/>
    </w:rPr>
  </w:style>
  <w:style w:type="paragraph" w:customStyle="1" w:styleId="61C7817EE606461DA5149F3EE04EA2FF17">
    <w:name w:val="61C7817EE606461DA5149F3EE04EA2FF17"/>
    <w:rsid w:val="009A7D25"/>
    <w:pPr>
      <w:ind w:left="720"/>
      <w:contextualSpacing/>
    </w:pPr>
    <w:rPr>
      <w:rFonts w:eastAsiaTheme="minorHAnsi"/>
    </w:rPr>
  </w:style>
  <w:style w:type="paragraph" w:customStyle="1" w:styleId="6F3FE4570A0C471E96DD9402DE49305A1">
    <w:name w:val="6F3FE4570A0C471E96DD9402DE49305A1"/>
    <w:rsid w:val="009A7D25"/>
    <w:pPr>
      <w:ind w:left="720"/>
      <w:contextualSpacing/>
    </w:pPr>
    <w:rPr>
      <w:rFonts w:eastAsiaTheme="minorHAnsi"/>
    </w:rPr>
  </w:style>
  <w:style w:type="paragraph" w:customStyle="1" w:styleId="67EB38E8DB10428BB4482F3618C8EDF516">
    <w:name w:val="67EB38E8DB10428BB4482F3618C8EDF516"/>
    <w:rsid w:val="009A7D25"/>
    <w:pPr>
      <w:ind w:left="720"/>
      <w:contextualSpacing/>
    </w:pPr>
    <w:rPr>
      <w:rFonts w:eastAsiaTheme="minorHAnsi"/>
    </w:rPr>
  </w:style>
  <w:style w:type="paragraph" w:customStyle="1" w:styleId="9537795CA33F4D6EA0BBAC5131389F0816">
    <w:name w:val="9537795CA33F4D6EA0BBAC5131389F0816"/>
    <w:rsid w:val="009A7D25"/>
    <w:pPr>
      <w:ind w:left="720"/>
      <w:contextualSpacing/>
    </w:pPr>
    <w:rPr>
      <w:rFonts w:eastAsiaTheme="minorHAnsi"/>
    </w:rPr>
  </w:style>
  <w:style w:type="paragraph" w:customStyle="1" w:styleId="7F779C09088F4EBCB2B1D5185DDA03C93">
    <w:name w:val="7F779C09088F4EBCB2B1D5185DDA03C93"/>
    <w:rsid w:val="009A7D25"/>
    <w:pPr>
      <w:ind w:left="720"/>
      <w:contextualSpacing/>
    </w:pPr>
    <w:rPr>
      <w:rFonts w:eastAsiaTheme="minorHAnsi"/>
    </w:rPr>
  </w:style>
  <w:style w:type="paragraph" w:customStyle="1" w:styleId="09A84028848B422A99335AEC66B9981C1">
    <w:name w:val="09A84028848B422A99335AEC66B9981C1"/>
    <w:rsid w:val="009A7D25"/>
    <w:pPr>
      <w:spacing w:after="0" w:line="240" w:lineRule="auto"/>
    </w:pPr>
    <w:rPr>
      <w:rFonts w:ascii="Times New Roman" w:eastAsia="Times New Roman" w:hAnsi="Times New Roman" w:cs="Times New Roman"/>
      <w:sz w:val="24"/>
      <w:szCs w:val="24"/>
    </w:rPr>
  </w:style>
  <w:style w:type="paragraph" w:customStyle="1" w:styleId="513BC017E666431985AC9A76560C0C5B2">
    <w:name w:val="513BC017E666431985AC9A76560C0C5B2"/>
    <w:rsid w:val="009A7D25"/>
    <w:pPr>
      <w:spacing w:after="0" w:line="240" w:lineRule="auto"/>
    </w:pPr>
    <w:rPr>
      <w:rFonts w:ascii="Times New Roman" w:eastAsia="Times New Roman" w:hAnsi="Times New Roman" w:cs="Times New Roman"/>
      <w:sz w:val="24"/>
      <w:szCs w:val="24"/>
    </w:rPr>
  </w:style>
  <w:style w:type="paragraph" w:customStyle="1" w:styleId="1BC35C5FA12A4C4D810D8281235836981">
    <w:name w:val="1BC35C5FA12A4C4D810D8281235836981"/>
    <w:rsid w:val="009A7D25"/>
    <w:pPr>
      <w:spacing w:after="0" w:line="240" w:lineRule="auto"/>
    </w:pPr>
    <w:rPr>
      <w:rFonts w:ascii="Times New Roman" w:eastAsia="Times New Roman" w:hAnsi="Times New Roman" w:cs="Times New Roman"/>
      <w:sz w:val="24"/>
      <w:szCs w:val="24"/>
    </w:rPr>
  </w:style>
  <w:style w:type="paragraph" w:customStyle="1" w:styleId="F05B7387E3B543A49EA909633F874878">
    <w:name w:val="F05B7387E3B543A49EA909633F874878"/>
    <w:rsid w:val="00795F8D"/>
    <w:pPr>
      <w:ind w:left="720"/>
      <w:contextualSpacing/>
    </w:pPr>
    <w:rPr>
      <w:rFonts w:eastAsiaTheme="minorHAnsi"/>
    </w:rPr>
  </w:style>
  <w:style w:type="paragraph" w:customStyle="1" w:styleId="6C8B8F2B17324118B910F86200171CAB16">
    <w:name w:val="6C8B8F2B17324118B910F86200171CAB16"/>
    <w:rsid w:val="00795F8D"/>
    <w:pPr>
      <w:ind w:left="720"/>
      <w:contextualSpacing/>
    </w:pPr>
    <w:rPr>
      <w:rFonts w:eastAsiaTheme="minorHAnsi"/>
    </w:rPr>
  </w:style>
  <w:style w:type="paragraph" w:customStyle="1" w:styleId="33F881C2425343D59269CD410FA704AD18">
    <w:name w:val="33F881C2425343D59269CD410FA704AD18"/>
    <w:rsid w:val="00795F8D"/>
    <w:pPr>
      <w:ind w:left="720"/>
      <w:contextualSpacing/>
    </w:pPr>
    <w:rPr>
      <w:rFonts w:eastAsiaTheme="minorHAnsi"/>
    </w:rPr>
  </w:style>
  <w:style w:type="paragraph" w:customStyle="1" w:styleId="2BB692C38A3349BBAD136FDB5ABDF31D18">
    <w:name w:val="2BB692C38A3349BBAD136FDB5ABDF31D18"/>
    <w:rsid w:val="00795F8D"/>
    <w:pPr>
      <w:ind w:left="720"/>
      <w:contextualSpacing/>
    </w:pPr>
    <w:rPr>
      <w:rFonts w:eastAsiaTheme="minorHAnsi"/>
    </w:rPr>
  </w:style>
  <w:style w:type="paragraph" w:customStyle="1" w:styleId="A7B94B4A05B14A2CA7F949C2BBA83C5D18">
    <w:name w:val="A7B94B4A05B14A2CA7F949C2BBA83C5D18"/>
    <w:rsid w:val="00795F8D"/>
    <w:pPr>
      <w:ind w:left="720"/>
      <w:contextualSpacing/>
    </w:pPr>
    <w:rPr>
      <w:rFonts w:eastAsiaTheme="minorHAnsi"/>
    </w:rPr>
  </w:style>
  <w:style w:type="paragraph" w:customStyle="1" w:styleId="27DC8919EB514A34A25CFCB68F24047C18">
    <w:name w:val="27DC8919EB514A34A25CFCB68F24047C18"/>
    <w:rsid w:val="00795F8D"/>
    <w:pPr>
      <w:ind w:left="720"/>
      <w:contextualSpacing/>
    </w:pPr>
    <w:rPr>
      <w:rFonts w:eastAsiaTheme="minorHAnsi"/>
    </w:rPr>
  </w:style>
  <w:style w:type="paragraph" w:customStyle="1" w:styleId="FDC620D9FB824504BE46A5CBD56E4A8C19">
    <w:name w:val="FDC620D9FB824504BE46A5CBD56E4A8C19"/>
    <w:rsid w:val="00795F8D"/>
    <w:pPr>
      <w:ind w:left="720"/>
      <w:contextualSpacing/>
    </w:pPr>
    <w:rPr>
      <w:rFonts w:eastAsiaTheme="minorHAnsi"/>
    </w:rPr>
  </w:style>
  <w:style w:type="paragraph" w:customStyle="1" w:styleId="9862A52C31144CA8A362B91680166A4719">
    <w:name w:val="9862A52C31144CA8A362B91680166A4719"/>
    <w:rsid w:val="00795F8D"/>
    <w:pPr>
      <w:ind w:left="720"/>
      <w:contextualSpacing/>
    </w:pPr>
    <w:rPr>
      <w:rFonts w:eastAsiaTheme="minorHAnsi"/>
    </w:rPr>
  </w:style>
  <w:style w:type="paragraph" w:customStyle="1" w:styleId="1A31A7EE837840269BC253E166D4B4D018">
    <w:name w:val="1A31A7EE837840269BC253E166D4B4D018"/>
    <w:rsid w:val="00795F8D"/>
    <w:pPr>
      <w:ind w:left="720"/>
      <w:contextualSpacing/>
    </w:pPr>
    <w:rPr>
      <w:rFonts w:eastAsiaTheme="minorHAnsi"/>
    </w:rPr>
  </w:style>
  <w:style w:type="paragraph" w:customStyle="1" w:styleId="D717D165619841FF914539E7319472DA18">
    <w:name w:val="D717D165619841FF914539E7319472DA18"/>
    <w:rsid w:val="00795F8D"/>
    <w:pPr>
      <w:ind w:left="720"/>
      <w:contextualSpacing/>
    </w:pPr>
    <w:rPr>
      <w:rFonts w:eastAsiaTheme="minorHAnsi"/>
    </w:rPr>
  </w:style>
  <w:style w:type="paragraph" w:customStyle="1" w:styleId="5AAF1F706CEE4306A3418D2623F7A54318">
    <w:name w:val="5AAF1F706CEE4306A3418D2623F7A54318"/>
    <w:rsid w:val="00795F8D"/>
    <w:pPr>
      <w:ind w:left="720"/>
      <w:contextualSpacing/>
    </w:pPr>
    <w:rPr>
      <w:rFonts w:eastAsiaTheme="minorHAnsi"/>
    </w:rPr>
  </w:style>
  <w:style w:type="paragraph" w:customStyle="1" w:styleId="66BDD5BCACA849A69EA3CB18D568DB3518">
    <w:name w:val="66BDD5BCACA849A69EA3CB18D568DB3518"/>
    <w:rsid w:val="00795F8D"/>
    <w:pPr>
      <w:ind w:left="720"/>
      <w:contextualSpacing/>
    </w:pPr>
    <w:rPr>
      <w:rFonts w:eastAsiaTheme="minorHAnsi"/>
    </w:rPr>
  </w:style>
  <w:style w:type="paragraph" w:customStyle="1" w:styleId="8DF1161F32444142AC30A545F3B1720818">
    <w:name w:val="8DF1161F32444142AC30A545F3B1720818"/>
    <w:rsid w:val="00795F8D"/>
    <w:pPr>
      <w:ind w:left="720"/>
      <w:contextualSpacing/>
    </w:pPr>
    <w:rPr>
      <w:rFonts w:eastAsiaTheme="minorHAnsi"/>
    </w:rPr>
  </w:style>
  <w:style w:type="paragraph" w:customStyle="1" w:styleId="7FD52F393BBF492D81CAA3411E5A168E18">
    <w:name w:val="7FD52F393BBF492D81CAA3411E5A168E18"/>
    <w:rsid w:val="00795F8D"/>
    <w:pPr>
      <w:ind w:left="720"/>
      <w:contextualSpacing/>
    </w:pPr>
    <w:rPr>
      <w:rFonts w:eastAsiaTheme="minorHAnsi"/>
    </w:rPr>
  </w:style>
  <w:style w:type="paragraph" w:customStyle="1" w:styleId="61C7817EE606461DA5149F3EE04EA2FF18">
    <w:name w:val="61C7817EE606461DA5149F3EE04EA2FF18"/>
    <w:rsid w:val="00795F8D"/>
    <w:pPr>
      <w:ind w:left="720"/>
      <w:contextualSpacing/>
    </w:pPr>
    <w:rPr>
      <w:rFonts w:eastAsiaTheme="minorHAnsi"/>
    </w:rPr>
  </w:style>
  <w:style w:type="paragraph" w:customStyle="1" w:styleId="6F3FE4570A0C471E96DD9402DE49305A2">
    <w:name w:val="6F3FE4570A0C471E96DD9402DE49305A2"/>
    <w:rsid w:val="00795F8D"/>
    <w:pPr>
      <w:ind w:left="720"/>
      <w:contextualSpacing/>
    </w:pPr>
    <w:rPr>
      <w:rFonts w:eastAsiaTheme="minorHAnsi"/>
    </w:rPr>
  </w:style>
  <w:style w:type="paragraph" w:customStyle="1" w:styleId="42CF071511A941678BD80413266AABEB">
    <w:name w:val="42CF071511A941678BD80413266AABEB"/>
    <w:rsid w:val="00795F8D"/>
    <w:pPr>
      <w:spacing w:after="0" w:line="240" w:lineRule="auto"/>
    </w:pPr>
    <w:rPr>
      <w:rFonts w:ascii="Times New Roman" w:eastAsia="Times New Roman" w:hAnsi="Times New Roman" w:cs="Times New Roman"/>
      <w:sz w:val="24"/>
      <w:szCs w:val="24"/>
    </w:rPr>
  </w:style>
  <w:style w:type="paragraph" w:customStyle="1" w:styleId="26C8D52396054EF69C28CCD65958F78A">
    <w:name w:val="26C8D52396054EF69C28CCD65958F78A"/>
    <w:rsid w:val="00795F8D"/>
    <w:pPr>
      <w:spacing w:after="0" w:line="240" w:lineRule="auto"/>
    </w:pPr>
    <w:rPr>
      <w:rFonts w:ascii="Times New Roman" w:eastAsia="Times New Roman" w:hAnsi="Times New Roman" w:cs="Times New Roman"/>
      <w:sz w:val="24"/>
      <w:szCs w:val="24"/>
    </w:rPr>
  </w:style>
  <w:style w:type="paragraph" w:customStyle="1" w:styleId="67EB38E8DB10428BB4482F3618C8EDF517">
    <w:name w:val="67EB38E8DB10428BB4482F3618C8EDF517"/>
    <w:rsid w:val="00795F8D"/>
    <w:pPr>
      <w:ind w:left="720"/>
      <w:contextualSpacing/>
    </w:pPr>
    <w:rPr>
      <w:rFonts w:eastAsiaTheme="minorHAnsi"/>
    </w:rPr>
  </w:style>
  <w:style w:type="paragraph" w:customStyle="1" w:styleId="9537795CA33F4D6EA0BBAC5131389F0817">
    <w:name w:val="9537795CA33F4D6EA0BBAC5131389F0817"/>
    <w:rsid w:val="00795F8D"/>
    <w:pPr>
      <w:ind w:left="720"/>
      <w:contextualSpacing/>
    </w:pPr>
    <w:rPr>
      <w:rFonts w:eastAsiaTheme="minorHAnsi"/>
    </w:rPr>
  </w:style>
  <w:style w:type="paragraph" w:customStyle="1" w:styleId="8FA1C315E06F4DA78838902113A32C52">
    <w:name w:val="8FA1C315E06F4DA78838902113A32C52"/>
    <w:rsid w:val="00795F8D"/>
    <w:pPr>
      <w:ind w:left="720"/>
      <w:contextualSpacing/>
    </w:pPr>
    <w:rPr>
      <w:rFonts w:eastAsiaTheme="minorHAnsi"/>
    </w:rPr>
  </w:style>
  <w:style w:type="paragraph" w:customStyle="1" w:styleId="0CAC670704DF40E1A0C1E45A995F610A">
    <w:name w:val="0CAC670704DF40E1A0C1E45A995F610A"/>
    <w:rsid w:val="00795F8D"/>
    <w:pPr>
      <w:ind w:left="720"/>
      <w:contextualSpacing/>
    </w:pPr>
    <w:rPr>
      <w:rFonts w:eastAsiaTheme="minorHAnsi"/>
    </w:rPr>
  </w:style>
  <w:style w:type="paragraph" w:customStyle="1" w:styleId="7F779C09088F4EBCB2B1D5185DDA03C94">
    <w:name w:val="7F779C09088F4EBCB2B1D5185DDA03C94"/>
    <w:rsid w:val="00795F8D"/>
    <w:pPr>
      <w:ind w:left="720"/>
      <w:contextualSpacing/>
    </w:pPr>
    <w:rPr>
      <w:rFonts w:eastAsiaTheme="minorHAnsi"/>
    </w:rPr>
  </w:style>
  <w:style w:type="paragraph" w:customStyle="1" w:styleId="59EED542830A45E9A04D2F77A84D4EAC">
    <w:name w:val="59EED542830A45E9A04D2F77A84D4EAC"/>
    <w:rsid w:val="00795F8D"/>
    <w:pPr>
      <w:spacing w:after="0" w:line="240" w:lineRule="auto"/>
    </w:pPr>
    <w:rPr>
      <w:rFonts w:ascii="Times New Roman" w:eastAsia="Times New Roman" w:hAnsi="Times New Roman" w:cs="Times New Roman"/>
      <w:sz w:val="24"/>
      <w:szCs w:val="24"/>
    </w:rPr>
  </w:style>
  <w:style w:type="paragraph" w:customStyle="1" w:styleId="D8284EA3AFFC4218B76F67D740E12054">
    <w:name w:val="D8284EA3AFFC4218B76F67D740E12054"/>
    <w:rsid w:val="00795F8D"/>
    <w:pPr>
      <w:spacing w:after="0" w:line="240" w:lineRule="auto"/>
    </w:pPr>
    <w:rPr>
      <w:rFonts w:ascii="Times New Roman" w:eastAsia="Times New Roman" w:hAnsi="Times New Roman" w:cs="Times New Roman"/>
      <w:sz w:val="24"/>
      <w:szCs w:val="24"/>
    </w:rPr>
  </w:style>
  <w:style w:type="paragraph" w:customStyle="1" w:styleId="82CABA40B3004D6E889705D50F0CBB32">
    <w:name w:val="82CABA40B3004D6E889705D50F0CBB32"/>
    <w:rsid w:val="00795F8D"/>
    <w:pPr>
      <w:spacing w:after="0" w:line="240" w:lineRule="auto"/>
    </w:pPr>
    <w:rPr>
      <w:rFonts w:ascii="Times New Roman" w:eastAsia="Times New Roman" w:hAnsi="Times New Roman" w:cs="Times New Roman"/>
      <w:sz w:val="24"/>
      <w:szCs w:val="24"/>
    </w:rPr>
  </w:style>
  <w:style w:type="paragraph" w:customStyle="1" w:styleId="6C8B8F2B17324118B910F86200171CAB17">
    <w:name w:val="6C8B8F2B17324118B910F86200171CAB17"/>
    <w:rsid w:val="001A47E6"/>
    <w:pPr>
      <w:ind w:left="720"/>
      <w:contextualSpacing/>
    </w:pPr>
    <w:rPr>
      <w:rFonts w:eastAsiaTheme="minorHAnsi"/>
    </w:rPr>
  </w:style>
  <w:style w:type="paragraph" w:customStyle="1" w:styleId="33F881C2425343D59269CD410FA704AD19">
    <w:name w:val="33F881C2425343D59269CD410FA704AD19"/>
    <w:rsid w:val="001A47E6"/>
    <w:pPr>
      <w:ind w:left="720"/>
      <w:contextualSpacing/>
    </w:pPr>
    <w:rPr>
      <w:rFonts w:eastAsiaTheme="minorHAnsi"/>
    </w:rPr>
  </w:style>
  <w:style w:type="paragraph" w:customStyle="1" w:styleId="2BB692C38A3349BBAD136FDB5ABDF31D19">
    <w:name w:val="2BB692C38A3349BBAD136FDB5ABDF31D19"/>
    <w:rsid w:val="001A47E6"/>
    <w:pPr>
      <w:ind w:left="720"/>
      <w:contextualSpacing/>
    </w:pPr>
    <w:rPr>
      <w:rFonts w:eastAsiaTheme="minorHAnsi"/>
    </w:rPr>
  </w:style>
  <w:style w:type="paragraph" w:customStyle="1" w:styleId="A7B94B4A05B14A2CA7F949C2BBA83C5D19">
    <w:name w:val="A7B94B4A05B14A2CA7F949C2BBA83C5D19"/>
    <w:rsid w:val="001A47E6"/>
    <w:pPr>
      <w:ind w:left="720"/>
      <w:contextualSpacing/>
    </w:pPr>
    <w:rPr>
      <w:rFonts w:eastAsiaTheme="minorHAnsi"/>
    </w:rPr>
  </w:style>
  <w:style w:type="paragraph" w:customStyle="1" w:styleId="27DC8919EB514A34A25CFCB68F24047C19">
    <w:name w:val="27DC8919EB514A34A25CFCB68F24047C19"/>
    <w:rsid w:val="001A47E6"/>
    <w:pPr>
      <w:ind w:left="720"/>
      <w:contextualSpacing/>
    </w:pPr>
    <w:rPr>
      <w:rFonts w:eastAsiaTheme="minorHAnsi"/>
    </w:rPr>
  </w:style>
  <w:style w:type="paragraph" w:customStyle="1" w:styleId="FDC620D9FB824504BE46A5CBD56E4A8C20">
    <w:name w:val="FDC620D9FB824504BE46A5CBD56E4A8C20"/>
    <w:rsid w:val="001A47E6"/>
    <w:pPr>
      <w:ind w:left="720"/>
      <w:contextualSpacing/>
    </w:pPr>
    <w:rPr>
      <w:rFonts w:eastAsiaTheme="minorHAnsi"/>
    </w:rPr>
  </w:style>
  <w:style w:type="paragraph" w:customStyle="1" w:styleId="9862A52C31144CA8A362B91680166A4720">
    <w:name w:val="9862A52C31144CA8A362B91680166A4720"/>
    <w:rsid w:val="001A47E6"/>
    <w:pPr>
      <w:ind w:left="720"/>
      <w:contextualSpacing/>
    </w:pPr>
    <w:rPr>
      <w:rFonts w:eastAsiaTheme="minorHAnsi"/>
    </w:rPr>
  </w:style>
  <w:style w:type="paragraph" w:customStyle="1" w:styleId="1A31A7EE837840269BC253E166D4B4D019">
    <w:name w:val="1A31A7EE837840269BC253E166D4B4D019"/>
    <w:rsid w:val="001A47E6"/>
    <w:pPr>
      <w:ind w:left="720"/>
      <w:contextualSpacing/>
    </w:pPr>
    <w:rPr>
      <w:rFonts w:eastAsiaTheme="minorHAnsi"/>
    </w:rPr>
  </w:style>
  <w:style w:type="paragraph" w:customStyle="1" w:styleId="D717D165619841FF914539E7319472DA19">
    <w:name w:val="D717D165619841FF914539E7319472DA19"/>
    <w:rsid w:val="001A47E6"/>
    <w:pPr>
      <w:ind w:left="720"/>
      <w:contextualSpacing/>
    </w:pPr>
    <w:rPr>
      <w:rFonts w:eastAsiaTheme="minorHAnsi"/>
    </w:rPr>
  </w:style>
  <w:style w:type="paragraph" w:customStyle="1" w:styleId="5AAF1F706CEE4306A3418D2623F7A54319">
    <w:name w:val="5AAF1F706CEE4306A3418D2623F7A54319"/>
    <w:rsid w:val="001A47E6"/>
    <w:pPr>
      <w:ind w:left="720"/>
      <w:contextualSpacing/>
    </w:pPr>
    <w:rPr>
      <w:rFonts w:eastAsiaTheme="minorHAnsi"/>
    </w:rPr>
  </w:style>
  <w:style w:type="paragraph" w:customStyle="1" w:styleId="66BDD5BCACA849A69EA3CB18D568DB3519">
    <w:name w:val="66BDD5BCACA849A69EA3CB18D568DB3519"/>
    <w:rsid w:val="001A47E6"/>
    <w:pPr>
      <w:ind w:left="720"/>
      <w:contextualSpacing/>
    </w:pPr>
    <w:rPr>
      <w:rFonts w:eastAsiaTheme="minorHAnsi"/>
    </w:rPr>
  </w:style>
  <w:style w:type="paragraph" w:customStyle="1" w:styleId="8DF1161F32444142AC30A545F3B1720819">
    <w:name w:val="8DF1161F32444142AC30A545F3B1720819"/>
    <w:rsid w:val="001A47E6"/>
    <w:pPr>
      <w:ind w:left="720"/>
      <w:contextualSpacing/>
    </w:pPr>
    <w:rPr>
      <w:rFonts w:eastAsiaTheme="minorHAnsi"/>
    </w:rPr>
  </w:style>
  <w:style w:type="paragraph" w:customStyle="1" w:styleId="7FD52F393BBF492D81CAA3411E5A168E19">
    <w:name w:val="7FD52F393BBF492D81CAA3411E5A168E19"/>
    <w:rsid w:val="001A47E6"/>
    <w:pPr>
      <w:ind w:left="720"/>
      <w:contextualSpacing/>
    </w:pPr>
    <w:rPr>
      <w:rFonts w:eastAsiaTheme="minorHAnsi"/>
    </w:rPr>
  </w:style>
  <w:style w:type="paragraph" w:customStyle="1" w:styleId="61C7817EE606461DA5149F3EE04EA2FF19">
    <w:name w:val="61C7817EE606461DA5149F3EE04EA2FF19"/>
    <w:rsid w:val="001A47E6"/>
    <w:pPr>
      <w:ind w:left="720"/>
      <w:contextualSpacing/>
    </w:pPr>
    <w:rPr>
      <w:rFonts w:eastAsiaTheme="minorHAnsi"/>
    </w:rPr>
  </w:style>
  <w:style w:type="paragraph" w:customStyle="1" w:styleId="6F3FE4570A0C471E96DD9402DE49305A3">
    <w:name w:val="6F3FE4570A0C471E96DD9402DE49305A3"/>
    <w:rsid w:val="001A47E6"/>
    <w:pPr>
      <w:ind w:left="720"/>
      <w:contextualSpacing/>
    </w:pPr>
    <w:rPr>
      <w:rFonts w:eastAsiaTheme="minorHAnsi"/>
    </w:rPr>
  </w:style>
  <w:style w:type="paragraph" w:customStyle="1" w:styleId="42CF071511A941678BD80413266AABEB1">
    <w:name w:val="42CF071511A941678BD80413266AABEB1"/>
    <w:rsid w:val="001A47E6"/>
    <w:pPr>
      <w:spacing w:after="0" w:line="240" w:lineRule="auto"/>
    </w:pPr>
    <w:rPr>
      <w:rFonts w:ascii="Times New Roman" w:eastAsia="Times New Roman" w:hAnsi="Times New Roman" w:cs="Times New Roman"/>
      <w:sz w:val="24"/>
      <w:szCs w:val="24"/>
    </w:rPr>
  </w:style>
  <w:style w:type="paragraph" w:customStyle="1" w:styleId="26C8D52396054EF69C28CCD65958F78A1">
    <w:name w:val="26C8D52396054EF69C28CCD65958F78A1"/>
    <w:rsid w:val="001A47E6"/>
    <w:pPr>
      <w:spacing w:after="0" w:line="240" w:lineRule="auto"/>
    </w:pPr>
    <w:rPr>
      <w:rFonts w:ascii="Times New Roman" w:eastAsia="Times New Roman" w:hAnsi="Times New Roman" w:cs="Times New Roman"/>
      <w:sz w:val="24"/>
      <w:szCs w:val="24"/>
    </w:rPr>
  </w:style>
  <w:style w:type="paragraph" w:customStyle="1" w:styleId="67EB38E8DB10428BB4482F3618C8EDF518">
    <w:name w:val="67EB38E8DB10428BB4482F3618C8EDF518"/>
    <w:rsid w:val="001A47E6"/>
    <w:pPr>
      <w:ind w:left="720"/>
      <w:contextualSpacing/>
    </w:pPr>
    <w:rPr>
      <w:rFonts w:eastAsiaTheme="minorHAnsi"/>
    </w:rPr>
  </w:style>
  <w:style w:type="paragraph" w:customStyle="1" w:styleId="9537795CA33F4D6EA0BBAC5131389F0818">
    <w:name w:val="9537795CA33F4D6EA0BBAC5131389F0818"/>
    <w:rsid w:val="001A47E6"/>
    <w:pPr>
      <w:ind w:left="720"/>
      <w:contextualSpacing/>
    </w:pPr>
    <w:rPr>
      <w:rFonts w:eastAsiaTheme="minorHAnsi"/>
    </w:rPr>
  </w:style>
  <w:style w:type="paragraph" w:customStyle="1" w:styleId="8FA1C315E06F4DA78838902113A32C521">
    <w:name w:val="8FA1C315E06F4DA78838902113A32C521"/>
    <w:rsid w:val="001A47E6"/>
    <w:pPr>
      <w:ind w:left="720"/>
      <w:contextualSpacing/>
    </w:pPr>
    <w:rPr>
      <w:rFonts w:eastAsiaTheme="minorHAnsi"/>
    </w:rPr>
  </w:style>
  <w:style w:type="paragraph" w:customStyle="1" w:styleId="0CAC670704DF40E1A0C1E45A995F610A1">
    <w:name w:val="0CAC670704DF40E1A0C1E45A995F610A1"/>
    <w:rsid w:val="001A47E6"/>
    <w:pPr>
      <w:ind w:left="720"/>
      <w:contextualSpacing/>
    </w:pPr>
    <w:rPr>
      <w:rFonts w:eastAsiaTheme="minorHAnsi"/>
    </w:rPr>
  </w:style>
  <w:style w:type="paragraph" w:customStyle="1" w:styleId="7F779C09088F4EBCB2B1D5185DDA03C95">
    <w:name w:val="7F779C09088F4EBCB2B1D5185DDA03C95"/>
    <w:rsid w:val="001A47E6"/>
    <w:pPr>
      <w:ind w:left="720"/>
      <w:contextualSpacing/>
    </w:pPr>
    <w:rPr>
      <w:rFonts w:eastAsiaTheme="minorHAnsi"/>
    </w:rPr>
  </w:style>
  <w:style w:type="paragraph" w:customStyle="1" w:styleId="237C7941AF294C71817BC514FEFAA64C">
    <w:name w:val="237C7941AF294C71817BC514FEFAA64C"/>
    <w:rsid w:val="001A47E6"/>
    <w:pPr>
      <w:spacing w:after="0" w:line="240" w:lineRule="auto"/>
    </w:pPr>
    <w:rPr>
      <w:rFonts w:ascii="Times New Roman" w:eastAsia="Times New Roman" w:hAnsi="Times New Roman" w:cs="Times New Roman"/>
      <w:sz w:val="24"/>
      <w:szCs w:val="24"/>
    </w:rPr>
  </w:style>
  <w:style w:type="paragraph" w:customStyle="1" w:styleId="2A6EE2AD1A1E4F9C8E2F78EDE48F305F">
    <w:name w:val="2A6EE2AD1A1E4F9C8E2F78EDE48F305F"/>
    <w:rsid w:val="001A47E6"/>
    <w:pPr>
      <w:spacing w:after="0" w:line="240" w:lineRule="auto"/>
    </w:pPr>
    <w:rPr>
      <w:rFonts w:ascii="Times New Roman" w:eastAsia="Times New Roman" w:hAnsi="Times New Roman" w:cs="Times New Roman"/>
      <w:sz w:val="24"/>
      <w:szCs w:val="24"/>
    </w:rPr>
  </w:style>
  <w:style w:type="paragraph" w:customStyle="1" w:styleId="A174DA7268594466AF5AECED67A130E4">
    <w:name w:val="A174DA7268594466AF5AECED67A130E4"/>
    <w:rsid w:val="001A47E6"/>
    <w:pPr>
      <w:spacing w:after="0" w:line="240" w:lineRule="auto"/>
    </w:pPr>
    <w:rPr>
      <w:rFonts w:ascii="Times New Roman" w:eastAsia="Times New Roman" w:hAnsi="Times New Roman" w:cs="Times New Roman"/>
      <w:sz w:val="24"/>
      <w:szCs w:val="24"/>
    </w:rPr>
  </w:style>
  <w:style w:type="paragraph" w:customStyle="1" w:styleId="6C8B8F2B17324118B910F86200171CAB18">
    <w:name w:val="6C8B8F2B17324118B910F86200171CAB18"/>
    <w:rsid w:val="00FC3E50"/>
    <w:pPr>
      <w:ind w:left="720"/>
      <w:contextualSpacing/>
    </w:pPr>
    <w:rPr>
      <w:rFonts w:eastAsiaTheme="minorHAnsi"/>
    </w:rPr>
  </w:style>
  <w:style w:type="paragraph" w:customStyle="1" w:styleId="33F881C2425343D59269CD410FA704AD20">
    <w:name w:val="33F881C2425343D59269CD410FA704AD20"/>
    <w:rsid w:val="00FC3E50"/>
    <w:pPr>
      <w:ind w:left="720"/>
      <w:contextualSpacing/>
    </w:pPr>
    <w:rPr>
      <w:rFonts w:eastAsiaTheme="minorHAnsi"/>
    </w:rPr>
  </w:style>
  <w:style w:type="paragraph" w:customStyle="1" w:styleId="2BB692C38A3349BBAD136FDB5ABDF31D20">
    <w:name w:val="2BB692C38A3349BBAD136FDB5ABDF31D20"/>
    <w:rsid w:val="00FC3E50"/>
    <w:pPr>
      <w:ind w:left="720"/>
      <w:contextualSpacing/>
    </w:pPr>
    <w:rPr>
      <w:rFonts w:eastAsiaTheme="minorHAnsi"/>
    </w:rPr>
  </w:style>
  <w:style w:type="paragraph" w:customStyle="1" w:styleId="A7B94B4A05B14A2CA7F949C2BBA83C5D20">
    <w:name w:val="A7B94B4A05B14A2CA7F949C2BBA83C5D20"/>
    <w:rsid w:val="00FC3E50"/>
    <w:pPr>
      <w:ind w:left="720"/>
      <w:contextualSpacing/>
    </w:pPr>
    <w:rPr>
      <w:rFonts w:eastAsiaTheme="minorHAnsi"/>
    </w:rPr>
  </w:style>
  <w:style w:type="paragraph" w:customStyle="1" w:styleId="27DC8919EB514A34A25CFCB68F24047C20">
    <w:name w:val="27DC8919EB514A34A25CFCB68F24047C20"/>
    <w:rsid w:val="00FC3E50"/>
    <w:pPr>
      <w:ind w:left="720"/>
      <w:contextualSpacing/>
    </w:pPr>
    <w:rPr>
      <w:rFonts w:eastAsiaTheme="minorHAnsi"/>
    </w:rPr>
  </w:style>
  <w:style w:type="paragraph" w:customStyle="1" w:styleId="FDC620D9FB824504BE46A5CBD56E4A8C21">
    <w:name w:val="FDC620D9FB824504BE46A5CBD56E4A8C21"/>
    <w:rsid w:val="00FC3E50"/>
    <w:pPr>
      <w:ind w:left="720"/>
      <w:contextualSpacing/>
    </w:pPr>
    <w:rPr>
      <w:rFonts w:eastAsiaTheme="minorHAnsi"/>
    </w:rPr>
  </w:style>
  <w:style w:type="paragraph" w:customStyle="1" w:styleId="9862A52C31144CA8A362B91680166A4721">
    <w:name w:val="9862A52C31144CA8A362B91680166A4721"/>
    <w:rsid w:val="00FC3E50"/>
    <w:pPr>
      <w:ind w:left="720"/>
      <w:contextualSpacing/>
    </w:pPr>
    <w:rPr>
      <w:rFonts w:eastAsiaTheme="minorHAnsi"/>
    </w:rPr>
  </w:style>
  <w:style w:type="paragraph" w:customStyle="1" w:styleId="1A31A7EE837840269BC253E166D4B4D020">
    <w:name w:val="1A31A7EE837840269BC253E166D4B4D020"/>
    <w:rsid w:val="00FC3E50"/>
    <w:pPr>
      <w:ind w:left="720"/>
      <w:contextualSpacing/>
    </w:pPr>
    <w:rPr>
      <w:rFonts w:eastAsiaTheme="minorHAnsi"/>
    </w:rPr>
  </w:style>
  <w:style w:type="paragraph" w:customStyle="1" w:styleId="D717D165619841FF914539E7319472DA20">
    <w:name w:val="D717D165619841FF914539E7319472DA20"/>
    <w:rsid w:val="00FC3E50"/>
    <w:pPr>
      <w:ind w:left="720"/>
      <w:contextualSpacing/>
    </w:pPr>
    <w:rPr>
      <w:rFonts w:eastAsiaTheme="minorHAnsi"/>
    </w:rPr>
  </w:style>
  <w:style w:type="paragraph" w:customStyle="1" w:styleId="5AAF1F706CEE4306A3418D2623F7A54320">
    <w:name w:val="5AAF1F706CEE4306A3418D2623F7A54320"/>
    <w:rsid w:val="00FC3E50"/>
    <w:pPr>
      <w:ind w:left="720"/>
      <w:contextualSpacing/>
    </w:pPr>
    <w:rPr>
      <w:rFonts w:eastAsiaTheme="minorHAnsi"/>
    </w:rPr>
  </w:style>
  <w:style w:type="paragraph" w:customStyle="1" w:styleId="66BDD5BCACA849A69EA3CB18D568DB3520">
    <w:name w:val="66BDD5BCACA849A69EA3CB18D568DB3520"/>
    <w:rsid w:val="00FC3E50"/>
    <w:pPr>
      <w:ind w:left="720"/>
      <w:contextualSpacing/>
    </w:pPr>
    <w:rPr>
      <w:rFonts w:eastAsiaTheme="minorHAnsi"/>
    </w:rPr>
  </w:style>
  <w:style w:type="paragraph" w:customStyle="1" w:styleId="8DF1161F32444142AC30A545F3B1720820">
    <w:name w:val="8DF1161F32444142AC30A545F3B1720820"/>
    <w:rsid w:val="00FC3E50"/>
    <w:pPr>
      <w:ind w:left="720"/>
      <w:contextualSpacing/>
    </w:pPr>
    <w:rPr>
      <w:rFonts w:eastAsiaTheme="minorHAnsi"/>
    </w:rPr>
  </w:style>
  <w:style w:type="paragraph" w:customStyle="1" w:styleId="7FD52F393BBF492D81CAA3411E5A168E20">
    <w:name w:val="7FD52F393BBF492D81CAA3411E5A168E20"/>
    <w:rsid w:val="00FC3E50"/>
    <w:pPr>
      <w:ind w:left="720"/>
      <w:contextualSpacing/>
    </w:pPr>
    <w:rPr>
      <w:rFonts w:eastAsiaTheme="minorHAnsi"/>
    </w:rPr>
  </w:style>
  <w:style w:type="paragraph" w:customStyle="1" w:styleId="61C7817EE606461DA5149F3EE04EA2FF20">
    <w:name w:val="61C7817EE606461DA5149F3EE04EA2FF20"/>
    <w:rsid w:val="00FC3E50"/>
    <w:pPr>
      <w:ind w:left="720"/>
      <w:contextualSpacing/>
    </w:pPr>
    <w:rPr>
      <w:rFonts w:eastAsiaTheme="minorHAnsi"/>
    </w:rPr>
  </w:style>
  <w:style w:type="paragraph" w:customStyle="1" w:styleId="6F3FE4570A0C471E96DD9402DE49305A4">
    <w:name w:val="6F3FE4570A0C471E96DD9402DE49305A4"/>
    <w:rsid w:val="00FC3E50"/>
    <w:pPr>
      <w:ind w:left="720"/>
      <w:contextualSpacing/>
    </w:pPr>
    <w:rPr>
      <w:rFonts w:eastAsiaTheme="minorHAnsi"/>
    </w:rPr>
  </w:style>
  <w:style w:type="paragraph" w:customStyle="1" w:styleId="42CF071511A941678BD80413266AABEB2">
    <w:name w:val="42CF071511A941678BD80413266AABEB2"/>
    <w:rsid w:val="00FC3E50"/>
    <w:pPr>
      <w:spacing w:after="0" w:line="240" w:lineRule="auto"/>
    </w:pPr>
    <w:rPr>
      <w:rFonts w:ascii="Times New Roman" w:eastAsia="Times New Roman" w:hAnsi="Times New Roman" w:cs="Times New Roman"/>
      <w:sz w:val="24"/>
      <w:szCs w:val="24"/>
    </w:rPr>
  </w:style>
  <w:style w:type="paragraph" w:customStyle="1" w:styleId="26C8D52396054EF69C28CCD65958F78A2">
    <w:name w:val="26C8D52396054EF69C28CCD65958F78A2"/>
    <w:rsid w:val="00FC3E50"/>
    <w:pPr>
      <w:spacing w:after="0" w:line="240" w:lineRule="auto"/>
    </w:pPr>
    <w:rPr>
      <w:rFonts w:ascii="Times New Roman" w:eastAsia="Times New Roman" w:hAnsi="Times New Roman" w:cs="Times New Roman"/>
      <w:sz w:val="24"/>
      <w:szCs w:val="24"/>
    </w:rPr>
  </w:style>
  <w:style w:type="paragraph" w:customStyle="1" w:styleId="67EB38E8DB10428BB4482F3618C8EDF519">
    <w:name w:val="67EB38E8DB10428BB4482F3618C8EDF519"/>
    <w:rsid w:val="00FC3E50"/>
    <w:pPr>
      <w:ind w:left="720"/>
      <w:contextualSpacing/>
    </w:pPr>
    <w:rPr>
      <w:rFonts w:eastAsiaTheme="minorHAnsi"/>
    </w:rPr>
  </w:style>
  <w:style w:type="paragraph" w:customStyle="1" w:styleId="9537795CA33F4D6EA0BBAC5131389F0819">
    <w:name w:val="9537795CA33F4D6EA0BBAC5131389F0819"/>
    <w:rsid w:val="00FC3E50"/>
    <w:pPr>
      <w:ind w:left="720"/>
      <w:contextualSpacing/>
    </w:pPr>
    <w:rPr>
      <w:rFonts w:eastAsiaTheme="minorHAnsi"/>
    </w:rPr>
  </w:style>
  <w:style w:type="paragraph" w:customStyle="1" w:styleId="8FA1C315E06F4DA78838902113A32C522">
    <w:name w:val="8FA1C315E06F4DA78838902113A32C522"/>
    <w:rsid w:val="00FC3E50"/>
    <w:pPr>
      <w:ind w:left="720"/>
      <w:contextualSpacing/>
    </w:pPr>
    <w:rPr>
      <w:rFonts w:eastAsiaTheme="minorHAnsi"/>
    </w:rPr>
  </w:style>
  <w:style w:type="paragraph" w:customStyle="1" w:styleId="16AC1B096C6343249A01ECA0E9D9778A">
    <w:name w:val="16AC1B096C6343249A01ECA0E9D9778A"/>
    <w:rsid w:val="00FC3E50"/>
    <w:pPr>
      <w:ind w:left="720"/>
      <w:contextualSpacing/>
    </w:pPr>
    <w:rPr>
      <w:rFonts w:eastAsiaTheme="minorHAnsi"/>
    </w:rPr>
  </w:style>
  <w:style w:type="paragraph" w:customStyle="1" w:styleId="EE380FDCAF8A4C8A87304F88A2A99B71">
    <w:name w:val="EE380FDCAF8A4C8A87304F88A2A99B71"/>
    <w:rsid w:val="00FC3E50"/>
    <w:pPr>
      <w:spacing w:after="0" w:line="240" w:lineRule="auto"/>
    </w:pPr>
    <w:rPr>
      <w:rFonts w:ascii="Times New Roman" w:eastAsia="Times New Roman" w:hAnsi="Times New Roman" w:cs="Times New Roman"/>
      <w:sz w:val="24"/>
      <w:szCs w:val="24"/>
    </w:rPr>
  </w:style>
  <w:style w:type="paragraph" w:customStyle="1" w:styleId="77C504FC67FD4528905A03BA5B39CE75">
    <w:name w:val="77C504FC67FD4528905A03BA5B39CE75"/>
    <w:rsid w:val="00FC3E50"/>
    <w:pPr>
      <w:spacing w:after="0" w:line="240" w:lineRule="auto"/>
    </w:pPr>
    <w:rPr>
      <w:rFonts w:ascii="Times New Roman" w:eastAsia="Times New Roman" w:hAnsi="Times New Roman" w:cs="Times New Roman"/>
      <w:sz w:val="24"/>
      <w:szCs w:val="24"/>
    </w:rPr>
  </w:style>
  <w:style w:type="paragraph" w:customStyle="1" w:styleId="9BB68238F7D04606AD48D27278D79984">
    <w:name w:val="9BB68238F7D04606AD48D27278D79984"/>
    <w:rsid w:val="00FC3E50"/>
    <w:pPr>
      <w:spacing w:after="0" w:line="240" w:lineRule="auto"/>
    </w:pPr>
    <w:rPr>
      <w:rFonts w:ascii="Times New Roman" w:eastAsia="Times New Roman" w:hAnsi="Times New Roman" w:cs="Times New Roman"/>
      <w:sz w:val="24"/>
      <w:szCs w:val="24"/>
    </w:rPr>
  </w:style>
  <w:style w:type="paragraph" w:customStyle="1" w:styleId="6C8B8F2B17324118B910F86200171CAB19">
    <w:name w:val="6C8B8F2B17324118B910F86200171CAB19"/>
    <w:rsid w:val="00FC3E50"/>
    <w:pPr>
      <w:ind w:left="720"/>
      <w:contextualSpacing/>
    </w:pPr>
    <w:rPr>
      <w:rFonts w:eastAsiaTheme="minorHAnsi"/>
    </w:rPr>
  </w:style>
  <w:style w:type="paragraph" w:customStyle="1" w:styleId="33F881C2425343D59269CD410FA704AD21">
    <w:name w:val="33F881C2425343D59269CD410FA704AD21"/>
    <w:rsid w:val="00FC3E50"/>
    <w:pPr>
      <w:ind w:left="720"/>
      <w:contextualSpacing/>
    </w:pPr>
    <w:rPr>
      <w:rFonts w:eastAsiaTheme="minorHAnsi"/>
    </w:rPr>
  </w:style>
  <w:style w:type="paragraph" w:customStyle="1" w:styleId="2BB692C38A3349BBAD136FDB5ABDF31D21">
    <w:name w:val="2BB692C38A3349BBAD136FDB5ABDF31D21"/>
    <w:rsid w:val="00FC3E50"/>
    <w:pPr>
      <w:ind w:left="720"/>
      <w:contextualSpacing/>
    </w:pPr>
    <w:rPr>
      <w:rFonts w:eastAsiaTheme="minorHAnsi"/>
    </w:rPr>
  </w:style>
  <w:style w:type="paragraph" w:customStyle="1" w:styleId="A7B94B4A05B14A2CA7F949C2BBA83C5D21">
    <w:name w:val="A7B94B4A05B14A2CA7F949C2BBA83C5D21"/>
    <w:rsid w:val="00FC3E50"/>
    <w:pPr>
      <w:ind w:left="720"/>
      <w:contextualSpacing/>
    </w:pPr>
    <w:rPr>
      <w:rFonts w:eastAsiaTheme="minorHAnsi"/>
    </w:rPr>
  </w:style>
  <w:style w:type="paragraph" w:customStyle="1" w:styleId="27DC8919EB514A34A25CFCB68F24047C21">
    <w:name w:val="27DC8919EB514A34A25CFCB68F24047C21"/>
    <w:rsid w:val="00FC3E50"/>
    <w:pPr>
      <w:ind w:left="720"/>
      <w:contextualSpacing/>
    </w:pPr>
    <w:rPr>
      <w:rFonts w:eastAsiaTheme="minorHAnsi"/>
    </w:rPr>
  </w:style>
  <w:style w:type="paragraph" w:customStyle="1" w:styleId="FDC620D9FB824504BE46A5CBD56E4A8C22">
    <w:name w:val="FDC620D9FB824504BE46A5CBD56E4A8C22"/>
    <w:rsid w:val="00FC3E50"/>
    <w:pPr>
      <w:ind w:left="720"/>
      <w:contextualSpacing/>
    </w:pPr>
    <w:rPr>
      <w:rFonts w:eastAsiaTheme="minorHAnsi"/>
    </w:rPr>
  </w:style>
  <w:style w:type="paragraph" w:customStyle="1" w:styleId="9862A52C31144CA8A362B91680166A4722">
    <w:name w:val="9862A52C31144CA8A362B91680166A4722"/>
    <w:rsid w:val="00FC3E50"/>
    <w:pPr>
      <w:ind w:left="720"/>
      <w:contextualSpacing/>
    </w:pPr>
    <w:rPr>
      <w:rFonts w:eastAsiaTheme="minorHAnsi"/>
    </w:rPr>
  </w:style>
  <w:style w:type="paragraph" w:customStyle="1" w:styleId="1A31A7EE837840269BC253E166D4B4D021">
    <w:name w:val="1A31A7EE837840269BC253E166D4B4D021"/>
    <w:rsid w:val="00FC3E50"/>
    <w:pPr>
      <w:ind w:left="720"/>
      <w:contextualSpacing/>
    </w:pPr>
    <w:rPr>
      <w:rFonts w:eastAsiaTheme="minorHAnsi"/>
    </w:rPr>
  </w:style>
  <w:style w:type="paragraph" w:customStyle="1" w:styleId="D717D165619841FF914539E7319472DA21">
    <w:name w:val="D717D165619841FF914539E7319472DA21"/>
    <w:rsid w:val="00FC3E50"/>
    <w:pPr>
      <w:ind w:left="720"/>
      <w:contextualSpacing/>
    </w:pPr>
    <w:rPr>
      <w:rFonts w:eastAsiaTheme="minorHAnsi"/>
    </w:rPr>
  </w:style>
  <w:style w:type="paragraph" w:customStyle="1" w:styleId="5AAF1F706CEE4306A3418D2623F7A54321">
    <w:name w:val="5AAF1F706CEE4306A3418D2623F7A54321"/>
    <w:rsid w:val="00FC3E50"/>
    <w:pPr>
      <w:ind w:left="720"/>
      <w:contextualSpacing/>
    </w:pPr>
    <w:rPr>
      <w:rFonts w:eastAsiaTheme="minorHAnsi"/>
    </w:rPr>
  </w:style>
  <w:style w:type="paragraph" w:customStyle="1" w:styleId="66BDD5BCACA849A69EA3CB18D568DB3521">
    <w:name w:val="66BDD5BCACA849A69EA3CB18D568DB3521"/>
    <w:rsid w:val="00FC3E50"/>
    <w:pPr>
      <w:ind w:left="720"/>
      <w:contextualSpacing/>
    </w:pPr>
    <w:rPr>
      <w:rFonts w:eastAsiaTheme="minorHAnsi"/>
    </w:rPr>
  </w:style>
  <w:style w:type="paragraph" w:customStyle="1" w:styleId="8DF1161F32444142AC30A545F3B1720821">
    <w:name w:val="8DF1161F32444142AC30A545F3B1720821"/>
    <w:rsid w:val="00FC3E50"/>
    <w:pPr>
      <w:ind w:left="720"/>
      <w:contextualSpacing/>
    </w:pPr>
    <w:rPr>
      <w:rFonts w:eastAsiaTheme="minorHAnsi"/>
    </w:rPr>
  </w:style>
  <w:style w:type="paragraph" w:customStyle="1" w:styleId="7FD52F393BBF492D81CAA3411E5A168E21">
    <w:name w:val="7FD52F393BBF492D81CAA3411E5A168E21"/>
    <w:rsid w:val="00FC3E50"/>
    <w:pPr>
      <w:ind w:left="720"/>
      <w:contextualSpacing/>
    </w:pPr>
    <w:rPr>
      <w:rFonts w:eastAsiaTheme="minorHAnsi"/>
    </w:rPr>
  </w:style>
  <w:style w:type="paragraph" w:customStyle="1" w:styleId="61C7817EE606461DA5149F3EE04EA2FF21">
    <w:name w:val="61C7817EE606461DA5149F3EE04EA2FF21"/>
    <w:rsid w:val="00FC3E50"/>
    <w:pPr>
      <w:ind w:left="720"/>
      <w:contextualSpacing/>
    </w:pPr>
    <w:rPr>
      <w:rFonts w:eastAsiaTheme="minorHAnsi"/>
    </w:rPr>
  </w:style>
  <w:style w:type="paragraph" w:customStyle="1" w:styleId="6F3FE4570A0C471E96DD9402DE49305A5">
    <w:name w:val="6F3FE4570A0C471E96DD9402DE49305A5"/>
    <w:rsid w:val="00FC3E50"/>
    <w:pPr>
      <w:ind w:left="720"/>
      <w:contextualSpacing/>
    </w:pPr>
    <w:rPr>
      <w:rFonts w:eastAsiaTheme="minorHAnsi"/>
    </w:rPr>
  </w:style>
  <w:style w:type="paragraph" w:customStyle="1" w:styleId="42CF071511A941678BD80413266AABEB3">
    <w:name w:val="42CF071511A941678BD80413266AABEB3"/>
    <w:rsid w:val="00FC3E50"/>
    <w:pPr>
      <w:spacing w:after="0" w:line="240" w:lineRule="auto"/>
    </w:pPr>
    <w:rPr>
      <w:rFonts w:ascii="Times New Roman" w:eastAsia="Times New Roman" w:hAnsi="Times New Roman" w:cs="Times New Roman"/>
      <w:sz w:val="24"/>
      <w:szCs w:val="24"/>
    </w:rPr>
  </w:style>
  <w:style w:type="paragraph" w:customStyle="1" w:styleId="26C8D52396054EF69C28CCD65958F78A3">
    <w:name w:val="26C8D52396054EF69C28CCD65958F78A3"/>
    <w:rsid w:val="00FC3E50"/>
    <w:pPr>
      <w:spacing w:after="0" w:line="240" w:lineRule="auto"/>
    </w:pPr>
    <w:rPr>
      <w:rFonts w:ascii="Times New Roman" w:eastAsia="Times New Roman" w:hAnsi="Times New Roman" w:cs="Times New Roman"/>
      <w:sz w:val="24"/>
      <w:szCs w:val="24"/>
    </w:rPr>
  </w:style>
  <w:style w:type="paragraph" w:customStyle="1" w:styleId="67EB38E8DB10428BB4482F3618C8EDF520">
    <w:name w:val="67EB38E8DB10428BB4482F3618C8EDF520"/>
    <w:rsid w:val="00FC3E50"/>
    <w:pPr>
      <w:ind w:left="720"/>
      <w:contextualSpacing/>
    </w:pPr>
    <w:rPr>
      <w:rFonts w:eastAsiaTheme="minorHAnsi"/>
    </w:rPr>
  </w:style>
  <w:style w:type="paragraph" w:customStyle="1" w:styleId="9537795CA33F4D6EA0BBAC5131389F0820">
    <w:name w:val="9537795CA33F4D6EA0BBAC5131389F0820"/>
    <w:rsid w:val="00FC3E50"/>
    <w:pPr>
      <w:ind w:left="720"/>
      <w:contextualSpacing/>
    </w:pPr>
    <w:rPr>
      <w:rFonts w:eastAsiaTheme="minorHAnsi"/>
    </w:rPr>
  </w:style>
  <w:style w:type="paragraph" w:customStyle="1" w:styleId="8FA1C315E06F4DA78838902113A32C523">
    <w:name w:val="8FA1C315E06F4DA78838902113A32C523"/>
    <w:rsid w:val="00FC3E50"/>
    <w:pPr>
      <w:ind w:left="720"/>
      <w:contextualSpacing/>
    </w:pPr>
    <w:rPr>
      <w:rFonts w:eastAsiaTheme="minorHAnsi"/>
    </w:rPr>
  </w:style>
  <w:style w:type="paragraph" w:customStyle="1" w:styleId="16AC1B096C6343249A01ECA0E9D9778A1">
    <w:name w:val="16AC1B096C6343249A01ECA0E9D9778A1"/>
    <w:rsid w:val="00FC3E50"/>
    <w:pPr>
      <w:ind w:left="720"/>
      <w:contextualSpacing/>
    </w:pPr>
    <w:rPr>
      <w:rFonts w:eastAsiaTheme="minorHAnsi"/>
    </w:rPr>
  </w:style>
  <w:style w:type="paragraph" w:customStyle="1" w:styleId="EE380FDCAF8A4C8A87304F88A2A99B711">
    <w:name w:val="EE380FDCAF8A4C8A87304F88A2A99B711"/>
    <w:rsid w:val="00FC3E50"/>
    <w:pPr>
      <w:spacing w:after="0" w:line="240" w:lineRule="auto"/>
    </w:pPr>
    <w:rPr>
      <w:rFonts w:ascii="Times New Roman" w:eastAsia="Times New Roman" w:hAnsi="Times New Roman" w:cs="Times New Roman"/>
      <w:sz w:val="24"/>
      <w:szCs w:val="24"/>
    </w:rPr>
  </w:style>
  <w:style w:type="paragraph" w:customStyle="1" w:styleId="77C504FC67FD4528905A03BA5B39CE751">
    <w:name w:val="77C504FC67FD4528905A03BA5B39CE751"/>
    <w:rsid w:val="00FC3E50"/>
    <w:pPr>
      <w:spacing w:after="0" w:line="240" w:lineRule="auto"/>
    </w:pPr>
    <w:rPr>
      <w:rFonts w:ascii="Times New Roman" w:eastAsia="Times New Roman" w:hAnsi="Times New Roman" w:cs="Times New Roman"/>
      <w:sz w:val="24"/>
      <w:szCs w:val="24"/>
    </w:rPr>
  </w:style>
  <w:style w:type="paragraph" w:customStyle="1" w:styleId="9BB68238F7D04606AD48D27278D799841">
    <w:name w:val="9BB68238F7D04606AD48D27278D799841"/>
    <w:rsid w:val="00FC3E50"/>
    <w:pPr>
      <w:spacing w:after="0" w:line="240" w:lineRule="auto"/>
    </w:pPr>
    <w:rPr>
      <w:rFonts w:ascii="Times New Roman" w:eastAsia="Times New Roman" w:hAnsi="Times New Roman" w:cs="Times New Roman"/>
      <w:sz w:val="24"/>
      <w:szCs w:val="24"/>
    </w:rPr>
  </w:style>
  <w:style w:type="paragraph" w:customStyle="1" w:styleId="6C8B8F2B17324118B910F86200171CAB20">
    <w:name w:val="6C8B8F2B17324118B910F86200171CAB20"/>
    <w:rsid w:val="00857C39"/>
    <w:pPr>
      <w:ind w:left="720"/>
      <w:contextualSpacing/>
    </w:pPr>
    <w:rPr>
      <w:rFonts w:eastAsiaTheme="minorHAnsi"/>
    </w:rPr>
  </w:style>
  <w:style w:type="paragraph" w:customStyle="1" w:styleId="33F881C2425343D59269CD410FA704AD22">
    <w:name w:val="33F881C2425343D59269CD410FA704AD22"/>
    <w:rsid w:val="00857C39"/>
    <w:pPr>
      <w:ind w:left="720"/>
      <w:contextualSpacing/>
    </w:pPr>
    <w:rPr>
      <w:rFonts w:eastAsiaTheme="minorHAnsi"/>
    </w:rPr>
  </w:style>
  <w:style w:type="paragraph" w:customStyle="1" w:styleId="2BB692C38A3349BBAD136FDB5ABDF31D22">
    <w:name w:val="2BB692C38A3349BBAD136FDB5ABDF31D22"/>
    <w:rsid w:val="00857C39"/>
    <w:pPr>
      <w:ind w:left="720"/>
      <w:contextualSpacing/>
    </w:pPr>
    <w:rPr>
      <w:rFonts w:eastAsiaTheme="minorHAnsi"/>
    </w:rPr>
  </w:style>
  <w:style w:type="paragraph" w:customStyle="1" w:styleId="A7B94B4A05B14A2CA7F949C2BBA83C5D22">
    <w:name w:val="A7B94B4A05B14A2CA7F949C2BBA83C5D22"/>
    <w:rsid w:val="00857C39"/>
    <w:pPr>
      <w:ind w:left="720"/>
      <w:contextualSpacing/>
    </w:pPr>
    <w:rPr>
      <w:rFonts w:eastAsiaTheme="minorHAnsi"/>
    </w:rPr>
  </w:style>
  <w:style w:type="paragraph" w:customStyle="1" w:styleId="27DC8919EB514A34A25CFCB68F24047C22">
    <w:name w:val="27DC8919EB514A34A25CFCB68F24047C22"/>
    <w:rsid w:val="00857C39"/>
    <w:pPr>
      <w:ind w:left="720"/>
      <w:contextualSpacing/>
    </w:pPr>
    <w:rPr>
      <w:rFonts w:eastAsiaTheme="minorHAnsi"/>
    </w:rPr>
  </w:style>
  <w:style w:type="paragraph" w:customStyle="1" w:styleId="FDC620D9FB824504BE46A5CBD56E4A8C23">
    <w:name w:val="FDC620D9FB824504BE46A5CBD56E4A8C23"/>
    <w:rsid w:val="00857C39"/>
    <w:pPr>
      <w:ind w:left="720"/>
      <w:contextualSpacing/>
    </w:pPr>
    <w:rPr>
      <w:rFonts w:eastAsiaTheme="minorHAnsi"/>
    </w:rPr>
  </w:style>
  <w:style w:type="paragraph" w:customStyle="1" w:styleId="9862A52C31144CA8A362B91680166A4723">
    <w:name w:val="9862A52C31144CA8A362B91680166A4723"/>
    <w:rsid w:val="00857C39"/>
    <w:pPr>
      <w:ind w:left="720"/>
      <w:contextualSpacing/>
    </w:pPr>
    <w:rPr>
      <w:rFonts w:eastAsiaTheme="minorHAnsi"/>
    </w:rPr>
  </w:style>
  <w:style w:type="paragraph" w:customStyle="1" w:styleId="1A31A7EE837840269BC253E166D4B4D022">
    <w:name w:val="1A31A7EE837840269BC253E166D4B4D022"/>
    <w:rsid w:val="00857C39"/>
    <w:pPr>
      <w:ind w:left="720"/>
      <w:contextualSpacing/>
    </w:pPr>
    <w:rPr>
      <w:rFonts w:eastAsiaTheme="minorHAnsi"/>
    </w:rPr>
  </w:style>
  <w:style w:type="paragraph" w:customStyle="1" w:styleId="D717D165619841FF914539E7319472DA22">
    <w:name w:val="D717D165619841FF914539E7319472DA22"/>
    <w:rsid w:val="00857C39"/>
    <w:pPr>
      <w:ind w:left="720"/>
      <w:contextualSpacing/>
    </w:pPr>
    <w:rPr>
      <w:rFonts w:eastAsiaTheme="minorHAnsi"/>
    </w:rPr>
  </w:style>
  <w:style w:type="paragraph" w:customStyle="1" w:styleId="5AAF1F706CEE4306A3418D2623F7A54322">
    <w:name w:val="5AAF1F706CEE4306A3418D2623F7A54322"/>
    <w:rsid w:val="00857C39"/>
    <w:pPr>
      <w:ind w:left="720"/>
      <w:contextualSpacing/>
    </w:pPr>
    <w:rPr>
      <w:rFonts w:eastAsiaTheme="minorHAnsi"/>
    </w:rPr>
  </w:style>
  <w:style w:type="paragraph" w:customStyle="1" w:styleId="66BDD5BCACA849A69EA3CB18D568DB3522">
    <w:name w:val="66BDD5BCACA849A69EA3CB18D568DB3522"/>
    <w:rsid w:val="00857C39"/>
    <w:pPr>
      <w:ind w:left="720"/>
      <w:contextualSpacing/>
    </w:pPr>
    <w:rPr>
      <w:rFonts w:eastAsiaTheme="minorHAnsi"/>
    </w:rPr>
  </w:style>
  <w:style w:type="paragraph" w:customStyle="1" w:styleId="8DF1161F32444142AC30A545F3B1720822">
    <w:name w:val="8DF1161F32444142AC30A545F3B1720822"/>
    <w:rsid w:val="00857C39"/>
    <w:pPr>
      <w:ind w:left="720"/>
      <w:contextualSpacing/>
    </w:pPr>
    <w:rPr>
      <w:rFonts w:eastAsiaTheme="minorHAnsi"/>
    </w:rPr>
  </w:style>
  <w:style w:type="paragraph" w:customStyle="1" w:styleId="7FD52F393BBF492D81CAA3411E5A168E22">
    <w:name w:val="7FD52F393BBF492D81CAA3411E5A168E22"/>
    <w:rsid w:val="00857C39"/>
    <w:pPr>
      <w:ind w:left="720"/>
      <w:contextualSpacing/>
    </w:pPr>
    <w:rPr>
      <w:rFonts w:eastAsiaTheme="minorHAnsi"/>
    </w:rPr>
  </w:style>
  <w:style w:type="paragraph" w:customStyle="1" w:styleId="61C7817EE606461DA5149F3EE04EA2FF22">
    <w:name w:val="61C7817EE606461DA5149F3EE04EA2FF22"/>
    <w:rsid w:val="00857C39"/>
    <w:pPr>
      <w:ind w:left="720"/>
      <w:contextualSpacing/>
    </w:pPr>
    <w:rPr>
      <w:rFonts w:eastAsiaTheme="minorHAnsi"/>
    </w:rPr>
  </w:style>
  <w:style w:type="paragraph" w:customStyle="1" w:styleId="6F3FE4570A0C471E96DD9402DE49305A6">
    <w:name w:val="6F3FE4570A0C471E96DD9402DE49305A6"/>
    <w:rsid w:val="00857C39"/>
    <w:pPr>
      <w:ind w:left="720"/>
      <w:contextualSpacing/>
    </w:pPr>
    <w:rPr>
      <w:rFonts w:eastAsiaTheme="minorHAnsi"/>
    </w:rPr>
  </w:style>
  <w:style w:type="paragraph" w:customStyle="1" w:styleId="42CF071511A941678BD80413266AABEB4">
    <w:name w:val="42CF071511A941678BD80413266AABEB4"/>
    <w:rsid w:val="00857C39"/>
    <w:pPr>
      <w:spacing w:after="0" w:line="240" w:lineRule="auto"/>
    </w:pPr>
    <w:rPr>
      <w:rFonts w:ascii="Times New Roman" w:eastAsia="Times New Roman" w:hAnsi="Times New Roman" w:cs="Times New Roman"/>
      <w:sz w:val="24"/>
      <w:szCs w:val="24"/>
    </w:rPr>
  </w:style>
  <w:style w:type="paragraph" w:customStyle="1" w:styleId="26C8D52396054EF69C28CCD65958F78A4">
    <w:name w:val="26C8D52396054EF69C28CCD65958F78A4"/>
    <w:rsid w:val="00857C39"/>
    <w:pPr>
      <w:spacing w:after="0" w:line="240" w:lineRule="auto"/>
    </w:pPr>
    <w:rPr>
      <w:rFonts w:ascii="Times New Roman" w:eastAsia="Times New Roman" w:hAnsi="Times New Roman" w:cs="Times New Roman"/>
      <w:sz w:val="24"/>
      <w:szCs w:val="24"/>
    </w:rPr>
  </w:style>
  <w:style w:type="paragraph" w:customStyle="1" w:styleId="67EB38E8DB10428BB4482F3618C8EDF521">
    <w:name w:val="67EB38E8DB10428BB4482F3618C8EDF521"/>
    <w:rsid w:val="00857C39"/>
    <w:pPr>
      <w:ind w:left="720"/>
      <w:contextualSpacing/>
    </w:pPr>
    <w:rPr>
      <w:rFonts w:eastAsiaTheme="minorHAnsi"/>
    </w:rPr>
  </w:style>
  <w:style w:type="paragraph" w:customStyle="1" w:styleId="9537795CA33F4D6EA0BBAC5131389F0821">
    <w:name w:val="9537795CA33F4D6EA0BBAC5131389F0821"/>
    <w:rsid w:val="00857C39"/>
    <w:pPr>
      <w:ind w:left="720"/>
      <w:contextualSpacing/>
    </w:pPr>
    <w:rPr>
      <w:rFonts w:eastAsiaTheme="minorHAnsi"/>
    </w:rPr>
  </w:style>
  <w:style w:type="paragraph" w:customStyle="1" w:styleId="8FA1C315E06F4DA78838902113A32C524">
    <w:name w:val="8FA1C315E06F4DA78838902113A32C524"/>
    <w:rsid w:val="00857C39"/>
    <w:pPr>
      <w:ind w:left="720"/>
      <w:contextualSpacing/>
    </w:pPr>
    <w:rPr>
      <w:rFonts w:eastAsiaTheme="minorHAnsi"/>
    </w:rPr>
  </w:style>
  <w:style w:type="paragraph" w:customStyle="1" w:styleId="16AC1B096C6343249A01ECA0E9D9778A2">
    <w:name w:val="16AC1B096C6343249A01ECA0E9D9778A2"/>
    <w:rsid w:val="00857C39"/>
    <w:pPr>
      <w:ind w:left="720"/>
      <w:contextualSpacing/>
    </w:pPr>
    <w:rPr>
      <w:rFonts w:eastAsiaTheme="minorHAnsi"/>
    </w:rPr>
  </w:style>
  <w:style w:type="paragraph" w:customStyle="1" w:styleId="26DD7315229549159AAA5BD23DA06C4A">
    <w:name w:val="26DD7315229549159AAA5BD23DA06C4A"/>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
    <w:name w:val="4A4FEC797BD54411913AE74626FE5E3B"/>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
    <w:name w:val="5D1E09B4922A41A7846962F957624578"/>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1">
    <w:name w:val="6C8B8F2B17324118B910F86200171CAB21"/>
    <w:rsid w:val="00857C39"/>
    <w:pPr>
      <w:ind w:left="720"/>
      <w:contextualSpacing/>
    </w:pPr>
    <w:rPr>
      <w:rFonts w:eastAsiaTheme="minorHAnsi"/>
    </w:rPr>
  </w:style>
  <w:style w:type="paragraph" w:customStyle="1" w:styleId="33F881C2425343D59269CD410FA704AD23">
    <w:name w:val="33F881C2425343D59269CD410FA704AD23"/>
    <w:rsid w:val="00857C39"/>
    <w:pPr>
      <w:ind w:left="720"/>
      <w:contextualSpacing/>
    </w:pPr>
    <w:rPr>
      <w:rFonts w:eastAsiaTheme="minorHAnsi"/>
    </w:rPr>
  </w:style>
  <w:style w:type="paragraph" w:customStyle="1" w:styleId="2BB692C38A3349BBAD136FDB5ABDF31D23">
    <w:name w:val="2BB692C38A3349BBAD136FDB5ABDF31D23"/>
    <w:rsid w:val="00857C39"/>
    <w:pPr>
      <w:ind w:left="720"/>
      <w:contextualSpacing/>
    </w:pPr>
    <w:rPr>
      <w:rFonts w:eastAsiaTheme="minorHAnsi"/>
    </w:rPr>
  </w:style>
  <w:style w:type="paragraph" w:customStyle="1" w:styleId="A7B94B4A05B14A2CA7F949C2BBA83C5D23">
    <w:name w:val="A7B94B4A05B14A2CA7F949C2BBA83C5D23"/>
    <w:rsid w:val="00857C39"/>
    <w:pPr>
      <w:ind w:left="720"/>
      <w:contextualSpacing/>
    </w:pPr>
    <w:rPr>
      <w:rFonts w:eastAsiaTheme="minorHAnsi"/>
    </w:rPr>
  </w:style>
  <w:style w:type="paragraph" w:customStyle="1" w:styleId="27DC8919EB514A34A25CFCB68F24047C23">
    <w:name w:val="27DC8919EB514A34A25CFCB68F24047C23"/>
    <w:rsid w:val="00857C39"/>
    <w:pPr>
      <w:ind w:left="720"/>
      <w:contextualSpacing/>
    </w:pPr>
    <w:rPr>
      <w:rFonts w:eastAsiaTheme="minorHAnsi"/>
    </w:rPr>
  </w:style>
  <w:style w:type="paragraph" w:customStyle="1" w:styleId="FDC620D9FB824504BE46A5CBD56E4A8C24">
    <w:name w:val="FDC620D9FB824504BE46A5CBD56E4A8C24"/>
    <w:rsid w:val="00857C39"/>
    <w:pPr>
      <w:ind w:left="720"/>
      <w:contextualSpacing/>
    </w:pPr>
    <w:rPr>
      <w:rFonts w:eastAsiaTheme="minorHAnsi"/>
    </w:rPr>
  </w:style>
  <w:style w:type="paragraph" w:customStyle="1" w:styleId="9862A52C31144CA8A362B91680166A4724">
    <w:name w:val="9862A52C31144CA8A362B91680166A4724"/>
    <w:rsid w:val="00857C39"/>
    <w:pPr>
      <w:ind w:left="720"/>
      <w:contextualSpacing/>
    </w:pPr>
    <w:rPr>
      <w:rFonts w:eastAsiaTheme="minorHAnsi"/>
    </w:rPr>
  </w:style>
  <w:style w:type="paragraph" w:customStyle="1" w:styleId="1A31A7EE837840269BC253E166D4B4D023">
    <w:name w:val="1A31A7EE837840269BC253E166D4B4D023"/>
    <w:rsid w:val="00857C39"/>
    <w:pPr>
      <w:ind w:left="720"/>
      <w:contextualSpacing/>
    </w:pPr>
    <w:rPr>
      <w:rFonts w:eastAsiaTheme="minorHAnsi"/>
    </w:rPr>
  </w:style>
  <w:style w:type="paragraph" w:customStyle="1" w:styleId="D717D165619841FF914539E7319472DA23">
    <w:name w:val="D717D165619841FF914539E7319472DA23"/>
    <w:rsid w:val="00857C39"/>
    <w:pPr>
      <w:ind w:left="720"/>
      <w:contextualSpacing/>
    </w:pPr>
    <w:rPr>
      <w:rFonts w:eastAsiaTheme="minorHAnsi"/>
    </w:rPr>
  </w:style>
  <w:style w:type="paragraph" w:customStyle="1" w:styleId="5AAF1F706CEE4306A3418D2623F7A54323">
    <w:name w:val="5AAF1F706CEE4306A3418D2623F7A54323"/>
    <w:rsid w:val="00857C39"/>
    <w:pPr>
      <w:ind w:left="720"/>
      <w:contextualSpacing/>
    </w:pPr>
    <w:rPr>
      <w:rFonts w:eastAsiaTheme="minorHAnsi"/>
    </w:rPr>
  </w:style>
  <w:style w:type="paragraph" w:customStyle="1" w:styleId="66BDD5BCACA849A69EA3CB18D568DB3523">
    <w:name w:val="66BDD5BCACA849A69EA3CB18D568DB3523"/>
    <w:rsid w:val="00857C39"/>
    <w:pPr>
      <w:ind w:left="720"/>
      <w:contextualSpacing/>
    </w:pPr>
    <w:rPr>
      <w:rFonts w:eastAsiaTheme="minorHAnsi"/>
    </w:rPr>
  </w:style>
  <w:style w:type="paragraph" w:customStyle="1" w:styleId="8DF1161F32444142AC30A545F3B1720823">
    <w:name w:val="8DF1161F32444142AC30A545F3B1720823"/>
    <w:rsid w:val="00857C39"/>
    <w:pPr>
      <w:ind w:left="720"/>
      <w:contextualSpacing/>
    </w:pPr>
    <w:rPr>
      <w:rFonts w:eastAsiaTheme="minorHAnsi"/>
    </w:rPr>
  </w:style>
  <w:style w:type="paragraph" w:customStyle="1" w:styleId="7FD52F393BBF492D81CAA3411E5A168E23">
    <w:name w:val="7FD52F393BBF492D81CAA3411E5A168E23"/>
    <w:rsid w:val="00857C39"/>
    <w:pPr>
      <w:ind w:left="720"/>
      <w:contextualSpacing/>
    </w:pPr>
    <w:rPr>
      <w:rFonts w:eastAsiaTheme="minorHAnsi"/>
    </w:rPr>
  </w:style>
  <w:style w:type="paragraph" w:customStyle="1" w:styleId="61C7817EE606461DA5149F3EE04EA2FF23">
    <w:name w:val="61C7817EE606461DA5149F3EE04EA2FF23"/>
    <w:rsid w:val="00857C39"/>
    <w:pPr>
      <w:ind w:left="720"/>
      <w:contextualSpacing/>
    </w:pPr>
    <w:rPr>
      <w:rFonts w:eastAsiaTheme="minorHAnsi"/>
    </w:rPr>
  </w:style>
  <w:style w:type="paragraph" w:customStyle="1" w:styleId="16AC1B096C6343249A01ECA0E9D9778A3">
    <w:name w:val="16AC1B096C6343249A01ECA0E9D9778A3"/>
    <w:rsid w:val="00857C39"/>
    <w:pPr>
      <w:ind w:left="720"/>
      <w:contextualSpacing/>
    </w:pPr>
    <w:rPr>
      <w:rFonts w:eastAsiaTheme="minorHAnsi"/>
    </w:rPr>
  </w:style>
  <w:style w:type="paragraph" w:customStyle="1" w:styleId="26DD7315229549159AAA5BD23DA06C4A1">
    <w:name w:val="26DD7315229549159AAA5BD23DA06C4A1"/>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1">
    <w:name w:val="4A4FEC797BD54411913AE74626FE5E3B1"/>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1">
    <w:name w:val="5D1E09B4922A41A7846962F9576245781"/>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2">
    <w:name w:val="6C8B8F2B17324118B910F86200171CAB22"/>
    <w:rsid w:val="00857C39"/>
    <w:pPr>
      <w:ind w:left="720"/>
      <w:contextualSpacing/>
    </w:pPr>
    <w:rPr>
      <w:rFonts w:eastAsiaTheme="minorHAnsi"/>
    </w:rPr>
  </w:style>
  <w:style w:type="paragraph" w:customStyle="1" w:styleId="33F881C2425343D59269CD410FA704AD24">
    <w:name w:val="33F881C2425343D59269CD410FA704AD24"/>
    <w:rsid w:val="00857C39"/>
    <w:pPr>
      <w:ind w:left="720"/>
      <w:contextualSpacing/>
    </w:pPr>
    <w:rPr>
      <w:rFonts w:eastAsiaTheme="minorHAnsi"/>
    </w:rPr>
  </w:style>
  <w:style w:type="paragraph" w:customStyle="1" w:styleId="2BB692C38A3349BBAD136FDB5ABDF31D24">
    <w:name w:val="2BB692C38A3349BBAD136FDB5ABDF31D24"/>
    <w:rsid w:val="00857C39"/>
    <w:pPr>
      <w:ind w:left="720"/>
      <w:contextualSpacing/>
    </w:pPr>
    <w:rPr>
      <w:rFonts w:eastAsiaTheme="minorHAnsi"/>
    </w:rPr>
  </w:style>
  <w:style w:type="paragraph" w:customStyle="1" w:styleId="A7B94B4A05B14A2CA7F949C2BBA83C5D24">
    <w:name w:val="A7B94B4A05B14A2CA7F949C2BBA83C5D24"/>
    <w:rsid w:val="00857C39"/>
    <w:pPr>
      <w:ind w:left="720"/>
      <w:contextualSpacing/>
    </w:pPr>
    <w:rPr>
      <w:rFonts w:eastAsiaTheme="minorHAnsi"/>
    </w:rPr>
  </w:style>
  <w:style w:type="paragraph" w:customStyle="1" w:styleId="27DC8919EB514A34A25CFCB68F24047C24">
    <w:name w:val="27DC8919EB514A34A25CFCB68F24047C24"/>
    <w:rsid w:val="00857C39"/>
    <w:pPr>
      <w:ind w:left="720"/>
      <w:contextualSpacing/>
    </w:pPr>
    <w:rPr>
      <w:rFonts w:eastAsiaTheme="minorHAnsi"/>
    </w:rPr>
  </w:style>
  <w:style w:type="paragraph" w:customStyle="1" w:styleId="FDC620D9FB824504BE46A5CBD56E4A8C25">
    <w:name w:val="FDC620D9FB824504BE46A5CBD56E4A8C25"/>
    <w:rsid w:val="00857C39"/>
    <w:pPr>
      <w:ind w:left="720"/>
      <w:contextualSpacing/>
    </w:pPr>
    <w:rPr>
      <w:rFonts w:eastAsiaTheme="minorHAnsi"/>
    </w:rPr>
  </w:style>
  <w:style w:type="paragraph" w:customStyle="1" w:styleId="9862A52C31144CA8A362B91680166A4725">
    <w:name w:val="9862A52C31144CA8A362B91680166A4725"/>
    <w:rsid w:val="00857C39"/>
    <w:pPr>
      <w:ind w:left="720"/>
      <w:contextualSpacing/>
    </w:pPr>
    <w:rPr>
      <w:rFonts w:eastAsiaTheme="minorHAnsi"/>
    </w:rPr>
  </w:style>
  <w:style w:type="paragraph" w:customStyle="1" w:styleId="1A31A7EE837840269BC253E166D4B4D024">
    <w:name w:val="1A31A7EE837840269BC253E166D4B4D024"/>
    <w:rsid w:val="00857C39"/>
    <w:pPr>
      <w:ind w:left="720"/>
      <w:contextualSpacing/>
    </w:pPr>
    <w:rPr>
      <w:rFonts w:eastAsiaTheme="minorHAnsi"/>
    </w:rPr>
  </w:style>
  <w:style w:type="paragraph" w:customStyle="1" w:styleId="D717D165619841FF914539E7319472DA24">
    <w:name w:val="D717D165619841FF914539E7319472DA24"/>
    <w:rsid w:val="00857C39"/>
    <w:pPr>
      <w:ind w:left="720"/>
      <w:contextualSpacing/>
    </w:pPr>
    <w:rPr>
      <w:rFonts w:eastAsiaTheme="minorHAnsi"/>
    </w:rPr>
  </w:style>
  <w:style w:type="paragraph" w:customStyle="1" w:styleId="5AAF1F706CEE4306A3418D2623F7A54324">
    <w:name w:val="5AAF1F706CEE4306A3418D2623F7A54324"/>
    <w:rsid w:val="00857C39"/>
    <w:pPr>
      <w:ind w:left="720"/>
      <w:contextualSpacing/>
    </w:pPr>
    <w:rPr>
      <w:rFonts w:eastAsiaTheme="minorHAnsi"/>
    </w:rPr>
  </w:style>
  <w:style w:type="paragraph" w:customStyle="1" w:styleId="66BDD5BCACA849A69EA3CB18D568DB3524">
    <w:name w:val="66BDD5BCACA849A69EA3CB18D568DB3524"/>
    <w:rsid w:val="00857C39"/>
    <w:pPr>
      <w:ind w:left="720"/>
      <w:contextualSpacing/>
    </w:pPr>
    <w:rPr>
      <w:rFonts w:eastAsiaTheme="minorHAnsi"/>
    </w:rPr>
  </w:style>
  <w:style w:type="paragraph" w:customStyle="1" w:styleId="8DF1161F32444142AC30A545F3B1720824">
    <w:name w:val="8DF1161F32444142AC30A545F3B1720824"/>
    <w:rsid w:val="00857C39"/>
    <w:pPr>
      <w:ind w:left="720"/>
      <w:contextualSpacing/>
    </w:pPr>
    <w:rPr>
      <w:rFonts w:eastAsiaTheme="minorHAnsi"/>
    </w:rPr>
  </w:style>
  <w:style w:type="paragraph" w:customStyle="1" w:styleId="7FD52F393BBF492D81CAA3411E5A168E24">
    <w:name w:val="7FD52F393BBF492D81CAA3411E5A168E24"/>
    <w:rsid w:val="00857C39"/>
    <w:pPr>
      <w:ind w:left="720"/>
      <w:contextualSpacing/>
    </w:pPr>
    <w:rPr>
      <w:rFonts w:eastAsiaTheme="minorHAnsi"/>
    </w:rPr>
  </w:style>
  <w:style w:type="paragraph" w:customStyle="1" w:styleId="61C7817EE606461DA5149F3EE04EA2FF24">
    <w:name w:val="61C7817EE606461DA5149F3EE04EA2FF24"/>
    <w:rsid w:val="00857C39"/>
    <w:pPr>
      <w:ind w:left="720"/>
      <w:contextualSpacing/>
    </w:pPr>
    <w:rPr>
      <w:rFonts w:eastAsiaTheme="minorHAnsi"/>
    </w:rPr>
  </w:style>
  <w:style w:type="paragraph" w:customStyle="1" w:styleId="16AC1B096C6343249A01ECA0E9D9778A4">
    <w:name w:val="16AC1B096C6343249A01ECA0E9D9778A4"/>
    <w:rsid w:val="00857C39"/>
    <w:pPr>
      <w:ind w:left="720"/>
      <w:contextualSpacing/>
    </w:pPr>
    <w:rPr>
      <w:rFonts w:eastAsiaTheme="minorHAnsi"/>
    </w:rPr>
  </w:style>
  <w:style w:type="paragraph" w:customStyle="1" w:styleId="26DD7315229549159AAA5BD23DA06C4A2">
    <w:name w:val="26DD7315229549159AAA5BD23DA06C4A2"/>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2">
    <w:name w:val="4A4FEC797BD54411913AE74626FE5E3B2"/>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2">
    <w:name w:val="5D1E09B4922A41A7846962F9576245782"/>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3">
    <w:name w:val="6C8B8F2B17324118B910F86200171CAB23"/>
    <w:rsid w:val="00857C39"/>
    <w:pPr>
      <w:ind w:left="720"/>
      <w:contextualSpacing/>
    </w:pPr>
    <w:rPr>
      <w:rFonts w:eastAsiaTheme="minorHAnsi"/>
    </w:rPr>
  </w:style>
  <w:style w:type="paragraph" w:customStyle="1" w:styleId="33F881C2425343D59269CD410FA704AD25">
    <w:name w:val="33F881C2425343D59269CD410FA704AD25"/>
    <w:rsid w:val="00857C39"/>
    <w:pPr>
      <w:ind w:left="720"/>
      <w:contextualSpacing/>
    </w:pPr>
    <w:rPr>
      <w:rFonts w:eastAsiaTheme="minorHAnsi"/>
    </w:rPr>
  </w:style>
  <w:style w:type="paragraph" w:customStyle="1" w:styleId="2BB692C38A3349BBAD136FDB5ABDF31D25">
    <w:name w:val="2BB692C38A3349BBAD136FDB5ABDF31D25"/>
    <w:rsid w:val="00857C39"/>
    <w:pPr>
      <w:ind w:left="720"/>
      <w:contextualSpacing/>
    </w:pPr>
    <w:rPr>
      <w:rFonts w:eastAsiaTheme="minorHAnsi"/>
    </w:rPr>
  </w:style>
  <w:style w:type="paragraph" w:customStyle="1" w:styleId="A7B94B4A05B14A2CA7F949C2BBA83C5D25">
    <w:name w:val="A7B94B4A05B14A2CA7F949C2BBA83C5D25"/>
    <w:rsid w:val="00857C39"/>
    <w:pPr>
      <w:ind w:left="720"/>
      <w:contextualSpacing/>
    </w:pPr>
    <w:rPr>
      <w:rFonts w:eastAsiaTheme="minorHAnsi"/>
    </w:rPr>
  </w:style>
  <w:style w:type="paragraph" w:customStyle="1" w:styleId="27DC8919EB514A34A25CFCB68F24047C25">
    <w:name w:val="27DC8919EB514A34A25CFCB68F24047C25"/>
    <w:rsid w:val="00857C39"/>
    <w:pPr>
      <w:ind w:left="720"/>
      <w:contextualSpacing/>
    </w:pPr>
    <w:rPr>
      <w:rFonts w:eastAsiaTheme="minorHAnsi"/>
    </w:rPr>
  </w:style>
  <w:style w:type="paragraph" w:customStyle="1" w:styleId="FDC620D9FB824504BE46A5CBD56E4A8C26">
    <w:name w:val="FDC620D9FB824504BE46A5CBD56E4A8C26"/>
    <w:rsid w:val="00857C39"/>
    <w:pPr>
      <w:ind w:left="720"/>
      <w:contextualSpacing/>
    </w:pPr>
    <w:rPr>
      <w:rFonts w:eastAsiaTheme="minorHAnsi"/>
    </w:rPr>
  </w:style>
  <w:style w:type="paragraph" w:customStyle="1" w:styleId="9862A52C31144CA8A362B91680166A4726">
    <w:name w:val="9862A52C31144CA8A362B91680166A4726"/>
    <w:rsid w:val="00857C39"/>
    <w:pPr>
      <w:ind w:left="720"/>
      <w:contextualSpacing/>
    </w:pPr>
    <w:rPr>
      <w:rFonts w:eastAsiaTheme="minorHAnsi"/>
    </w:rPr>
  </w:style>
  <w:style w:type="paragraph" w:customStyle="1" w:styleId="1A31A7EE837840269BC253E166D4B4D025">
    <w:name w:val="1A31A7EE837840269BC253E166D4B4D025"/>
    <w:rsid w:val="00857C39"/>
    <w:pPr>
      <w:ind w:left="720"/>
      <w:contextualSpacing/>
    </w:pPr>
    <w:rPr>
      <w:rFonts w:eastAsiaTheme="minorHAnsi"/>
    </w:rPr>
  </w:style>
  <w:style w:type="paragraph" w:customStyle="1" w:styleId="D717D165619841FF914539E7319472DA25">
    <w:name w:val="D717D165619841FF914539E7319472DA25"/>
    <w:rsid w:val="00857C39"/>
    <w:pPr>
      <w:ind w:left="720"/>
      <w:contextualSpacing/>
    </w:pPr>
    <w:rPr>
      <w:rFonts w:eastAsiaTheme="minorHAnsi"/>
    </w:rPr>
  </w:style>
  <w:style w:type="paragraph" w:customStyle="1" w:styleId="5AAF1F706CEE4306A3418D2623F7A54325">
    <w:name w:val="5AAF1F706CEE4306A3418D2623F7A54325"/>
    <w:rsid w:val="00857C39"/>
    <w:pPr>
      <w:ind w:left="720"/>
      <w:contextualSpacing/>
    </w:pPr>
    <w:rPr>
      <w:rFonts w:eastAsiaTheme="minorHAnsi"/>
    </w:rPr>
  </w:style>
  <w:style w:type="paragraph" w:customStyle="1" w:styleId="66BDD5BCACA849A69EA3CB18D568DB3525">
    <w:name w:val="66BDD5BCACA849A69EA3CB18D568DB3525"/>
    <w:rsid w:val="00857C39"/>
    <w:pPr>
      <w:ind w:left="720"/>
      <w:contextualSpacing/>
    </w:pPr>
    <w:rPr>
      <w:rFonts w:eastAsiaTheme="minorHAnsi"/>
    </w:rPr>
  </w:style>
  <w:style w:type="paragraph" w:customStyle="1" w:styleId="8DF1161F32444142AC30A545F3B1720825">
    <w:name w:val="8DF1161F32444142AC30A545F3B1720825"/>
    <w:rsid w:val="00857C39"/>
    <w:pPr>
      <w:ind w:left="720"/>
      <w:contextualSpacing/>
    </w:pPr>
    <w:rPr>
      <w:rFonts w:eastAsiaTheme="minorHAnsi"/>
    </w:rPr>
  </w:style>
  <w:style w:type="paragraph" w:customStyle="1" w:styleId="7FD52F393BBF492D81CAA3411E5A168E25">
    <w:name w:val="7FD52F393BBF492D81CAA3411E5A168E25"/>
    <w:rsid w:val="00857C39"/>
    <w:pPr>
      <w:ind w:left="720"/>
      <w:contextualSpacing/>
    </w:pPr>
    <w:rPr>
      <w:rFonts w:eastAsiaTheme="minorHAnsi"/>
    </w:rPr>
  </w:style>
  <w:style w:type="paragraph" w:customStyle="1" w:styleId="61C7817EE606461DA5149F3EE04EA2FF25">
    <w:name w:val="61C7817EE606461DA5149F3EE04EA2FF25"/>
    <w:rsid w:val="00857C39"/>
    <w:pPr>
      <w:ind w:left="720"/>
      <w:contextualSpacing/>
    </w:pPr>
    <w:rPr>
      <w:rFonts w:eastAsiaTheme="minorHAnsi"/>
    </w:rPr>
  </w:style>
  <w:style w:type="paragraph" w:customStyle="1" w:styleId="16AC1B096C6343249A01ECA0E9D9778A5">
    <w:name w:val="16AC1B096C6343249A01ECA0E9D9778A5"/>
    <w:rsid w:val="00857C39"/>
    <w:pPr>
      <w:ind w:left="720"/>
      <w:contextualSpacing/>
    </w:pPr>
    <w:rPr>
      <w:rFonts w:eastAsiaTheme="minorHAnsi"/>
    </w:rPr>
  </w:style>
  <w:style w:type="paragraph" w:customStyle="1" w:styleId="26DD7315229549159AAA5BD23DA06C4A3">
    <w:name w:val="26DD7315229549159AAA5BD23DA06C4A3"/>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3">
    <w:name w:val="4A4FEC797BD54411913AE74626FE5E3B3"/>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3">
    <w:name w:val="5D1E09B4922A41A7846962F9576245783"/>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4">
    <w:name w:val="6C8B8F2B17324118B910F86200171CAB24"/>
    <w:rsid w:val="00857C39"/>
    <w:pPr>
      <w:ind w:left="720"/>
      <w:contextualSpacing/>
    </w:pPr>
    <w:rPr>
      <w:rFonts w:eastAsiaTheme="minorHAnsi"/>
    </w:rPr>
  </w:style>
  <w:style w:type="paragraph" w:customStyle="1" w:styleId="33F881C2425343D59269CD410FA704AD26">
    <w:name w:val="33F881C2425343D59269CD410FA704AD26"/>
    <w:rsid w:val="00857C39"/>
    <w:pPr>
      <w:ind w:left="720"/>
      <w:contextualSpacing/>
    </w:pPr>
    <w:rPr>
      <w:rFonts w:eastAsiaTheme="minorHAnsi"/>
    </w:rPr>
  </w:style>
  <w:style w:type="paragraph" w:customStyle="1" w:styleId="2BB692C38A3349BBAD136FDB5ABDF31D26">
    <w:name w:val="2BB692C38A3349BBAD136FDB5ABDF31D26"/>
    <w:rsid w:val="00857C39"/>
    <w:pPr>
      <w:ind w:left="720"/>
      <w:contextualSpacing/>
    </w:pPr>
    <w:rPr>
      <w:rFonts w:eastAsiaTheme="minorHAnsi"/>
    </w:rPr>
  </w:style>
  <w:style w:type="paragraph" w:customStyle="1" w:styleId="A7B94B4A05B14A2CA7F949C2BBA83C5D26">
    <w:name w:val="A7B94B4A05B14A2CA7F949C2BBA83C5D26"/>
    <w:rsid w:val="00857C39"/>
    <w:pPr>
      <w:ind w:left="720"/>
      <w:contextualSpacing/>
    </w:pPr>
    <w:rPr>
      <w:rFonts w:eastAsiaTheme="minorHAnsi"/>
    </w:rPr>
  </w:style>
  <w:style w:type="paragraph" w:customStyle="1" w:styleId="27DC8919EB514A34A25CFCB68F24047C26">
    <w:name w:val="27DC8919EB514A34A25CFCB68F24047C26"/>
    <w:rsid w:val="00857C39"/>
    <w:pPr>
      <w:ind w:left="720"/>
      <w:contextualSpacing/>
    </w:pPr>
    <w:rPr>
      <w:rFonts w:eastAsiaTheme="minorHAnsi"/>
    </w:rPr>
  </w:style>
  <w:style w:type="paragraph" w:customStyle="1" w:styleId="FDC620D9FB824504BE46A5CBD56E4A8C27">
    <w:name w:val="FDC620D9FB824504BE46A5CBD56E4A8C27"/>
    <w:rsid w:val="00857C39"/>
    <w:pPr>
      <w:ind w:left="720"/>
      <w:contextualSpacing/>
    </w:pPr>
    <w:rPr>
      <w:rFonts w:eastAsiaTheme="minorHAnsi"/>
    </w:rPr>
  </w:style>
  <w:style w:type="paragraph" w:customStyle="1" w:styleId="9862A52C31144CA8A362B91680166A4727">
    <w:name w:val="9862A52C31144CA8A362B91680166A4727"/>
    <w:rsid w:val="00857C39"/>
    <w:pPr>
      <w:ind w:left="720"/>
      <w:contextualSpacing/>
    </w:pPr>
    <w:rPr>
      <w:rFonts w:eastAsiaTheme="minorHAnsi"/>
    </w:rPr>
  </w:style>
  <w:style w:type="paragraph" w:customStyle="1" w:styleId="1A31A7EE837840269BC253E166D4B4D026">
    <w:name w:val="1A31A7EE837840269BC253E166D4B4D026"/>
    <w:rsid w:val="00857C39"/>
    <w:pPr>
      <w:ind w:left="720"/>
      <w:contextualSpacing/>
    </w:pPr>
    <w:rPr>
      <w:rFonts w:eastAsiaTheme="minorHAnsi"/>
    </w:rPr>
  </w:style>
  <w:style w:type="paragraph" w:customStyle="1" w:styleId="D717D165619841FF914539E7319472DA26">
    <w:name w:val="D717D165619841FF914539E7319472DA26"/>
    <w:rsid w:val="00857C39"/>
    <w:pPr>
      <w:ind w:left="720"/>
      <w:contextualSpacing/>
    </w:pPr>
    <w:rPr>
      <w:rFonts w:eastAsiaTheme="minorHAnsi"/>
    </w:rPr>
  </w:style>
  <w:style w:type="paragraph" w:customStyle="1" w:styleId="5AAF1F706CEE4306A3418D2623F7A54326">
    <w:name w:val="5AAF1F706CEE4306A3418D2623F7A54326"/>
    <w:rsid w:val="00857C39"/>
    <w:pPr>
      <w:ind w:left="720"/>
      <w:contextualSpacing/>
    </w:pPr>
    <w:rPr>
      <w:rFonts w:eastAsiaTheme="minorHAnsi"/>
    </w:rPr>
  </w:style>
  <w:style w:type="paragraph" w:customStyle="1" w:styleId="66BDD5BCACA849A69EA3CB18D568DB3526">
    <w:name w:val="66BDD5BCACA849A69EA3CB18D568DB3526"/>
    <w:rsid w:val="00857C39"/>
    <w:pPr>
      <w:ind w:left="720"/>
      <w:contextualSpacing/>
    </w:pPr>
    <w:rPr>
      <w:rFonts w:eastAsiaTheme="minorHAnsi"/>
    </w:rPr>
  </w:style>
  <w:style w:type="paragraph" w:customStyle="1" w:styleId="8DF1161F32444142AC30A545F3B1720826">
    <w:name w:val="8DF1161F32444142AC30A545F3B1720826"/>
    <w:rsid w:val="00857C39"/>
    <w:pPr>
      <w:ind w:left="720"/>
      <w:contextualSpacing/>
    </w:pPr>
    <w:rPr>
      <w:rFonts w:eastAsiaTheme="minorHAnsi"/>
    </w:rPr>
  </w:style>
  <w:style w:type="paragraph" w:customStyle="1" w:styleId="7FD52F393BBF492D81CAA3411E5A168E26">
    <w:name w:val="7FD52F393BBF492D81CAA3411E5A168E26"/>
    <w:rsid w:val="00857C39"/>
    <w:pPr>
      <w:ind w:left="720"/>
      <w:contextualSpacing/>
    </w:pPr>
    <w:rPr>
      <w:rFonts w:eastAsiaTheme="minorHAnsi"/>
    </w:rPr>
  </w:style>
  <w:style w:type="paragraph" w:customStyle="1" w:styleId="61C7817EE606461DA5149F3EE04EA2FF26">
    <w:name w:val="61C7817EE606461DA5149F3EE04EA2FF26"/>
    <w:rsid w:val="00857C39"/>
    <w:pPr>
      <w:ind w:left="720"/>
      <w:contextualSpacing/>
    </w:pPr>
    <w:rPr>
      <w:rFonts w:eastAsiaTheme="minorHAnsi"/>
    </w:rPr>
  </w:style>
  <w:style w:type="paragraph" w:customStyle="1" w:styleId="16AC1B096C6343249A01ECA0E9D9778A6">
    <w:name w:val="16AC1B096C6343249A01ECA0E9D9778A6"/>
    <w:rsid w:val="00857C39"/>
    <w:pPr>
      <w:ind w:left="720"/>
      <w:contextualSpacing/>
    </w:pPr>
    <w:rPr>
      <w:rFonts w:eastAsiaTheme="minorHAnsi"/>
    </w:rPr>
  </w:style>
  <w:style w:type="paragraph" w:customStyle="1" w:styleId="26DD7315229549159AAA5BD23DA06C4A4">
    <w:name w:val="26DD7315229549159AAA5BD23DA06C4A4"/>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4">
    <w:name w:val="4A4FEC797BD54411913AE74626FE5E3B4"/>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4">
    <w:name w:val="5D1E09B4922A41A7846962F9576245784"/>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5">
    <w:name w:val="6C8B8F2B17324118B910F86200171CAB25"/>
    <w:rsid w:val="00857C39"/>
    <w:pPr>
      <w:ind w:left="720"/>
      <w:contextualSpacing/>
    </w:pPr>
    <w:rPr>
      <w:rFonts w:eastAsiaTheme="minorHAnsi"/>
    </w:rPr>
  </w:style>
  <w:style w:type="paragraph" w:customStyle="1" w:styleId="33F881C2425343D59269CD410FA704AD27">
    <w:name w:val="33F881C2425343D59269CD410FA704AD27"/>
    <w:rsid w:val="00857C39"/>
    <w:pPr>
      <w:ind w:left="720"/>
      <w:contextualSpacing/>
    </w:pPr>
    <w:rPr>
      <w:rFonts w:eastAsiaTheme="minorHAnsi"/>
    </w:rPr>
  </w:style>
  <w:style w:type="paragraph" w:customStyle="1" w:styleId="2BB692C38A3349BBAD136FDB5ABDF31D27">
    <w:name w:val="2BB692C38A3349BBAD136FDB5ABDF31D27"/>
    <w:rsid w:val="00857C39"/>
    <w:pPr>
      <w:ind w:left="720"/>
      <w:contextualSpacing/>
    </w:pPr>
    <w:rPr>
      <w:rFonts w:eastAsiaTheme="minorHAnsi"/>
    </w:rPr>
  </w:style>
  <w:style w:type="paragraph" w:customStyle="1" w:styleId="A7B94B4A05B14A2CA7F949C2BBA83C5D27">
    <w:name w:val="A7B94B4A05B14A2CA7F949C2BBA83C5D27"/>
    <w:rsid w:val="00857C39"/>
    <w:pPr>
      <w:ind w:left="720"/>
      <w:contextualSpacing/>
    </w:pPr>
    <w:rPr>
      <w:rFonts w:eastAsiaTheme="minorHAnsi"/>
    </w:rPr>
  </w:style>
  <w:style w:type="paragraph" w:customStyle="1" w:styleId="27DC8919EB514A34A25CFCB68F24047C27">
    <w:name w:val="27DC8919EB514A34A25CFCB68F24047C27"/>
    <w:rsid w:val="00857C39"/>
    <w:pPr>
      <w:ind w:left="720"/>
      <w:contextualSpacing/>
    </w:pPr>
    <w:rPr>
      <w:rFonts w:eastAsiaTheme="minorHAnsi"/>
    </w:rPr>
  </w:style>
  <w:style w:type="paragraph" w:customStyle="1" w:styleId="FDC620D9FB824504BE46A5CBD56E4A8C28">
    <w:name w:val="FDC620D9FB824504BE46A5CBD56E4A8C28"/>
    <w:rsid w:val="00857C39"/>
    <w:pPr>
      <w:ind w:left="720"/>
      <w:contextualSpacing/>
    </w:pPr>
    <w:rPr>
      <w:rFonts w:eastAsiaTheme="minorHAnsi"/>
    </w:rPr>
  </w:style>
  <w:style w:type="paragraph" w:customStyle="1" w:styleId="9862A52C31144CA8A362B91680166A4728">
    <w:name w:val="9862A52C31144CA8A362B91680166A4728"/>
    <w:rsid w:val="00857C39"/>
    <w:pPr>
      <w:ind w:left="720"/>
      <w:contextualSpacing/>
    </w:pPr>
    <w:rPr>
      <w:rFonts w:eastAsiaTheme="minorHAnsi"/>
    </w:rPr>
  </w:style>
  <w:style w:type="paragraph" w:customStyle="1" w:styleId="1A31A7EE837840269BC253E166D4B4D027">
    <w:name w:val="1A31A7EE837840269BC253E166D4B4D027"/>
    <w:rsid w:val="00857C39"/>
    <w:pPr>
      <w:ind w:left="720"/>
      <w:contextualSpacing/>
    </w:pPr>
    <w:rPr>
      <w:rFonts w:eastAsiaTheme="minorHAnsi"/>
    </w:rPr>
  </w:style>
  <w:style w:type="paragraph" w:customStyle="1" w:styleId="D717D165619841FF914539E7319472DA27">
    <w:name w:val="D717D165619841FF914539E7319472DA27"/>
    <w:rsid w:val="00857C39"/>
    <w:pPr>
      <w:ind w:left="720"/>
      <w:contextualSpacing/>
    </w:pPr>
    <w:rPr>
      <w:rFonts w:eastAsiaTheme="minorHAnsi"/>
    </w:rPr>
  </w:style>
  <w:style w:type="paragraph" w:customStyle="1" w:styleId="5AAF1F706CEE4306A3418D2623F7A54327">
    <w:name w:val="5AAF1F706CEE4306A3418D2623F7A54327"/>
    <w:rsid w:val="00857C39"/>
    <w:pPr>
      <w:ind w:left="720"/>
      <w:contextualSpacing/>
    </w:pPr>
    <w:rPr>
      <w:rFonts w:eastAsiaTheme="minorHAnsi"/>
    </w:rPr>
  </w:style>
  <w:style w:type="paragraph" w:customStyle="1" w:styleId="66BDD5BCACA849A69EA3CB18D568DB3527">
    <w:name w:val="66BDD5BCACA849A69EA3CB18D568DB3527"/>
    <w:rsid w:val="00857C39"/>
    <w:pPr>
      <w:ind w:left="720"/>
      <w:contextualSpacing/>
    </w:pPr>
    <w:rPr>
      <w:rFonts w:eastAsiaTheme="minorHAnsi"/>
    </w:rPr>
  </w:style>
  <w:style w:type="paragraph" w:customStyle="1" w:styleId="8DF1161F32444142AC30A545F3B1720827">
    <w:name w:val="8DF1161F32444142AC30A545F3B1720827"/>
    <w:rsid w:val="00857C39"/>
    <w:pPr>
      <w:ind w:left="720"/>
      <w:contextualSpacing/>
    </w:pPr>
    <w:rPr>
      <w:rFonts w:eastAsiaTheme="minorHAnsi"/>
    </w:rPr>
  </w:style>
  <w:style w:type="paragraph" w:customStyle="1" w:styleId="7FD52F393BBF492D81CAA3411E5A168E27">
    <w:name w:val="7FD52F393BBF492D81CAA3411E5A168E27"/>
    <w:rsid w:val="00857C39"/>
    <w:pPr>
      <w:ind w:left="720"/>
      <w:contextualSpacing/>
    </w:pPr>
    <w:rPr>
      <w:rFonts w:eastAsiaTheme="minorHAnsi"/>
    </w:rPr>
  </w:style>
  <w:style w:type="paragraph" w:customStyle="1" w:styleId="61C7817EE606461DA5149F3EE04EA2FF27">
    <w:name w:val="61C7817EE606461DA5149F3EE04EA2FF27"/>
    <w:rsid w:val="00857C39"/>
    <w:pPr>
      <w:ind w:left="720"/>
      <w:contextualSpacing/>
    </w:pPr>
    <w:rPr>
      <w:rFonts w:eastAsiaTheme="minorHAnsi"/>
    </w:rPr>
  </w:style>
  <w:style w:type="paragraph" w:customStyle="1" w:styleId="16AC1B096C6343249A01ECA0E9D9778A7">
    <w:name w:val="16AC1B096C6343249A01ECA0E9D9778A7"/>
    <w:rsid w:val="00857C39"/>
    <w:pPr>
      <w:ind w:left="720"/>
      <w:contextualSpacing/>
    </w:pPr>
    <w:rPr>
      <w:rFonts w:eastAsiaTheme="minorHAnsi"/>
    </w:rPr>
  </w:style>
  <w:style w:type="paragraph" w:customStyle="1" w:styleId="26DD7315229549159AAA5BD23DA06C4A5">
    <w:name w:val="26DD7315229549159AAA5BD23DA06C4A5"/>
    <w:rsid w:val="00857C39"/>
    <w:pPr>
      <w:spacing w:after="0" w:line="240" w:lineRule="auto"/>
    </w:pPr>
    <w:rPr>
      <w:rFonts w:ascii="Times New Roman" w:eastAsia="Times New Roman" w:hAnsi="Times New Roman" w:cs="Times New Roman"/>
      <w:sz w:val="24"/>
      <w:szCs w:val="24"/>
    </w:rPr>
  </w:style>
  <w:style w:type="paragraph" w:customStyle="1" w:styleId="4A4FEC797BD54411913AE74626FE5E3B5">
    <w:name w:val="4A4FEC797BD54411913AE74626FE5E3B5"/>
    <w:rsid w:val="00857C39"/>
    <w:pPr>
      <w:spacing w:after="0" w:line="240" w:lineRule="auto"/>
    </w:pPr>
    <w:rPr>
      <w:rFonts w:ascii="Times New Roman" w:eastAsia="Times New Roman" w:hAnsi="Times New Roman" w:cs="Times New Roman"/>
      <w:sz w:val="24"/>
      <w:szCs w:val="24"/>
    </w:rPr>
  </w:style>
  <w:style w:type="paragraph" w:customStyle="1" w:styleId="5D1E09B4922A41A7846962F9576245785">
    <w:name w:val="5D1E09B4922A41A7846962F9576245785"/>
    <w:rsid w:val="00857C39"/>
    <w:pPr>
      <w:spacing w:after="0" w:line="240" w:lineRule="auto"/>
    </w:pPr>
    <w:rPr>
      <w:rFonts w:ascii="Times New Roman" w:eastAsia="Times New Roman" w:hAnsi="Times New Roman" w:cs="Times New Roman"/>
      <w:sz w:val="24"/>
      <w:szCs w:val="24"/>
    </w:rPr>
  </w:style>
  <w:style w:type="paragraph" w:customStyle="1" w:styleId="6C8B8F2B17324118B910F86200171CAB26">
    <w:name w:val="6C8B8F2B17324118B910F86200171CAB26"/>
    <w:rsid w:val="0029556B"/>
    <w:pPr>
      <w:ind w:left="720"/>
      <w:contextualSpacing/>
    </w:pPr>
    <w:rPr>
      <w:rFonts w:eastAsiaTheme="minorHAnsi"/>
    </w:rPr>
  </w:style>
  <w:style w:type="paragraph" w:customStyle="1" w:styleId="33F881C2425343D59269CD410FA704AD28">
    <w:name w:val="33F881C2425343D59269CD410FA704AD28"/>
    <w:rsid w:val="0029556B"/>
    <w:pPr>
      <w:ind w:left="720"/>
      <w:contextualSpacing/>
    </w:pPr>
    <w:rPr>
      <w:rFonts w:eastAsiaTheme="minorHAnsi"/>
    </w:rPr>
  </w:style>
  <w:style w:type="paragraph" w:customStyle="1" w:styleId="2BB692C38A3349BBAD136FDB5ABDF31D28">
    <w:name w:val="2BB692C38A3349BBAD136FDB5ABDF31D28"/>
    <w:rsid w:val="0029556B"/>
    <w:pPr>
      <w:ind w:left="720"/>
      <w:contextualSpacing/>
    </w:pPr>
    <w:rPr>
      <w:rFonts w:eastAsiaTheme="minorHAnsi"/>
    </w:rPr>
  </w:style>
  <w:style w:type="paragraph" w:customStyle="1" w:styleId="A7B94B4A05B14A2CA7F949C2BBA83C5D28">
    <w:name w:val="A7B94B4A05B14A2CA7F949C2BBA83C5D28"/>
    <w:rsid w:val="0029556B"/>
    <w:pPr>
      <w:ind w:left="720"/>
      <w:contextualSpacing/>
    </w:pPr>
    <w:rPr>
      <w:rFonts w:eastAsiaTheme="minorHAnsi"/>
    </w:rPr>
  </w:style>
  <w:style w:type="paragraph" w:customStyle="1" w:styleId="27DC8919EB514A34A25CFCB68F24047C28">
    <w:name w:val="27DC8919EB514A34A25CFCB68F24047C28"/>
    <w:rsid w:val="0029556B"/>
    <w:pPr>
      <w:ind w:left="720"/>
      <w:contextualSpacing/>
    </w:pPr>
    <w:rPr>
      <w:rFonts w:eastAsiaTheme="minorHAnsi"/>
    </w:rPr>
  </w:style>
  <w:style w:type="paragraph" w:customStyle="1" w:styleId="FDC620D9FB824504BE46A5CBD56E4A8C29">
    <w:name w:val="FDC620D9FB824504BE46A5CBD56E4A8C29"/>
    <w:rsid w:val="0029556B"/>
    <w:pPr>
      <w:ind w:left="720"/>
      <w:contextualSpacing/>
    </w:pPr>
    <w:rPr>
      <w:rFonts w:eastAsiaTheme="minorHAnsi"/>
    </w:rPr>
  </w:style>
  <w:style w:type="paragraph" w:customStyle="1" w:styleId="9862A52C31144CA8A362B91680166A4729">
    <w:name w:val="9862A52C31144CA8A362B91680166A4729"/>
    <w:rsid w:val="0029556B"/>
    <w:pPr>
      <w:ind w:left="720"/>
      <w:contextualSpacing/>
    </w:pPr>
    <w:rPr>
      <w:rFonts w:eastAsiaTheme="minorHAnsi"/>
    </w:rPr>
  </w:style>
  <w:style w:type="paragraph" w:customStyle="1" w:styleId="1A31A7EE837840269BC253E166D4B4D028">
    <w:name w:val="1A31A7EE837840269BC253E166D4B4D028"/>
    <w:rsid w:val="0029556B"/>
    <w:pPr>
      <w:ind w:left="720"/>
      <w:contextualSpacing/>
    </w:pPr>
    <w:rPr>
      <w:rFonts w:eastAsiaTheme="minorHAnsi"/>
    </w:rPr>
  </w:style>
  <w:style w:type="paragraph" w:customStyle="1" w:styleId="D717D165619841FF914539E7319472DA28">
    <w:name w:val="D717D165619841FF914539E7319472DA28"/>
    <w:rsid w:val="0029556B"/>
    <w:pPr>
      <w:ind w:left="720"/>
      <w:contextualSpacing/>
    </w:pPr>
    <w:rPr>
      <w:rFonts w:eastAsiaTheme="minorHAnsi"/>
    </w:rPr>
  </w:style>
  <w:style w:type="paragraph" w:customStyle="1" w:styleId="5AAF1F706CEE4306A3418D2623F7A54328">
    <w:name w:val="5AAF1F706CEE4306A3418D2623F7A54328"/>
    <w:rsid w:val="0029556B"/>
    <w:pPr>
      <w:ind w:left="720"/>
      <w:contextualSpacing/>
    </w:pPr>
    <w:rPr>
      <w:rFonts w:eastAsiaTheme="minorHAnsi"/>
    </w:rPr>
  </w:style>
  <w:style w:type="paragraph" w:customStyle="1" w:styleId="66BDD5BCACA849A69EA3CB18D568DB3528">
    <w:name w:val="66BDD5BCACA849A69EA3CB18D568DB3528"/>
    <w:rsid w:val="0029556B"/>
    <w:pPr>
      <w:ind w:left="720"/>
      <w:contextualSpacing/>
    </w:pPr>
    <w:rPr>
      <w:rFonts w:eastAsiaTheme="minorHAnsi"/>
    </w:rPr>
  </w:style>
  <w:style w:type="paragraph" w:customStyle="1" w:styleId="8DF1161F32444142AC30A545F3B1720828">
    <w:name w:val="8DF1161F32444142AC30A545F3B1720828"/>
    <w:rsid w:val="0029556B"/>
    <w:pPr>
      <w:ind w:left="720"/>
      <w:contextualSpacing/>
    </w:pPr>
    <w:rPr>
      <w:rFonts w:eastAsiaTheme="minorHAnsi"/>
    </w:rPr>
  </w:style>
  <w:style w:type="paragraph" w:customStyle="1" w:styleId="7FD52F393BBF492D81CAA3411E5A168E28">
    <w:name w:val="7FD52F393BBF492D81CAA3411E5A168E28"/>
    <w:rsid w:val="0029556B"/>
    <w:pPr>
      <w:ind w:left="720"/>
      <w:contextualSpacing/>
    </w:pPr>
    <w:rPr>
      <w:rFonts w:eastAsiaTheme="minorHAnsi"/>
    </w:rPr>
  </w:style>
  <w:style w:type="paragraph" w:customStyle="1" w:styleId="61C7817EE606461DA5149F3EE04EA2FF28">
    <w:name w:val="61C7817EE606461DA5149F3EE04EA2FF28"/>
    <w:rsid w:val="0029556B"/>
    <w:pPr>
      <w:ind w:left="720"/>
      <w:contextualSpacing/>
    </w:pPr>
    <w:rPr>
      <w:rFonts w:eastAsiaTheme="minorHAnsi"/>
    </w:rPr>
  </w:style>
  <w:style w:type="paragraph" w:customStyle="1" w:styleId="2F1CF8BBED694B2D9A92860D313D6BF1">
    <w:name w:val="2F1CF8BBED694B2D9A92860D313D6BF1"/>
    <w:rsid w:val="0029556B"/>
    <w:pPr>
      <w:ind w:left="720"/>
      <w:contextualSpacing/>
    </w:pPr>
    <w:rPr>
      <w:rFonts w:eastAsiaTheme="minorHAnsi"/>
    </w:rPr>
  </w:style>
  <w:style w:type="paragraph" w:customStyle="1" w:styleId="86A791F03B6C465DAA8CA64CB99D3857">
    <w:name w:val="86A791F03B6C465DAA8CA64CB99D3857"/>
    <w:rsid w:val="0029556B"/>
    <w:pPr>
      <w:spacing w:after="0" w:line="240" w:lineRule="auto"/>
    </w:pPr>
    <w:rPr>
      <w:rFonts w:ascii="Times New Roman" w:eastAsia="Times New Roman" w:hAnsi="Times New Roman" w:cs="Times New Roman"/>
      <w:sz w:val="24"/>
      <w:szCs w:val="24"/>
    </w:rPr>
  </w:style>
  <w:style w:type="paragraph" w:customStyle="1" w:styleId="AD300AABC6E94615B2CD7AC45666EE41">
    <w:name w:val="AD300AABC6E94615B2CD7AC45666EE41"/>
    <w:rsid w:val="0029556B"/>
    <w:pPr>
      <w:spacing w:after="0" w:line="240" w:lineRule="auto"/>
    </w:pPr>
    <w:rPr>
      <w:rFonts w:ascii="Times New Roman" w:eastAsia="Times New Roman" w:hAnsi="Times New Roman" w:cs="Times New Roman"/>
      <w:sz w:val="24"/>
      <w:szCs w:val="24"/>
    </w:rPr>
  </w:style>
  <w:style w:type="paragraph" w:customStyle="1" w:styleId="16AC1B096C6343249A01ECA0E9D9778A8">
    <w:name w:val="16AC1B096C6343249A01ECA0E9D9778A8"/>
    <w:rsid w:val="0029556B"/>
    <w:pPr>
      <w:ind w:left="720"/>
      <w:contextualSpacing/>
    </w:pPr>
    <w:rPr>
      <w:rFonts w:eastAsiaTheme="minorHAnsi"/>
    </w:rPr>
  </w:style>
  <w:style w:type="paragraph" w:customStyle="1" w:styleId="26DD7315229549159AAA5BD23DA06C4A6">
    <w:name w:val="26DD7315229549159AAA5BD23DA06C4A6"/>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6">
    <w:name w:val="4A4FEC797BD54411913AE74626FE5E3B6"/>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6">
    <w:name w:val="5D1E09B4922A41A7846962F9576245786"/>
    <w:rsid w:val="0029556B"/>
    <w:pPr>
      <w:spacing w:after="0" w:line="240" w:lineRule="auto"/>
    </w:pPr>
    <w:rPr>
      <w:rFonts w:ascii="Times New Roman" w:eastAsia="Times New Roman" w:hAnsi="Times New Roman" w:cs="Times New Roman"/>
      <w:sz w:val="24"/>
      <w:szCs w:val="24"/>
    </w:rPr>
  </w:style>
  <w:style w:type="paragraph" w:customStyle="1" w:styleId="02B4D4D1A30149DEA672CCA4F5EAA5D0">
    <w:name w:val="02B4D4D1A30149DEA672CCA4F5EAA5D0"/>
    <w:rsid w:val="0029556B"/>
  </w:style>
  <w:style w:type="paragraph" w:customStyle="1" w:styleId="6C8B8F2B17324118B910F86200171CAB27">
    <w:name w:val="6C8B8F2B17324118B910F86200171CAB27"/>
    <w:rsid w:val="0029556B"/>
    <w:pPr>
      <w:ind w:left="720"/>
      <w:contextualSpacing/>
    </w:pPr>
    <w:rPr>
      <w:rFonts w:eastAsiaTheme="minorHAnsi"/>
    </w:rPr>
  </w:style>
  <w:style w:type="paragraph" w:customStyle="1" w:styleId="33F881C2425343D59269CD410FA704AD29">
    <w:name w:val="33F881C2425343D59269CD410FA704AD29"/>
    <w:rsid w:val="0029556B"/>
    <w:pPr>
      <w:ind w:left="720"/>
      <w:contextualSpacing/>
    </w:pPr>
    <w:rPr>
      <w:rFonts w:eastAsiaTheme="minorHAnsi"/>
    </w:rPr>
  </w:style>
  <w:style w:type="paragraph" w:customStyle="1" w:styleId="2BB692C38A3349BBAD136FDB5ABDF31D29">
    <w:name w:val="2BB692C38A3349BBAD136FDB5ABDF31D29"/>
    <w:rsid w:val="0029556B"/>
    <w:pPr>
      <w:ind w:left="720"/>
      <w:contextualSpacing/>
    </w:pPr>
    <w:rPr>
      <w:rFonts w:eastAsiaTheme="minorHAnsi"/>
    </w:rPr>
  </w:style>
  <w:style w:type="paragraph" w:customStyle="1" w:styleId="A7B94B4A05B14A2CA7F949C2BBA83C5D29">
    <w:name w:val="A7B94B4A05B14A2CA7F949C2BBA83C5D29"/>
    <w:rsid w:val="0029556B"/>
    <w:pPr>
      <w:ind w:left="720"/>
      <w:contextualSpacing/>
    </w:pPr>
    <w:rPr>
      <w:rFonts w:eastAsiaTheme="minorHAnsi"/>
    </w:rPr>
  </w:style>
  <w:style w:type="paragraph" w:customStyle="1" w:styleId="27DC8919EB514A34A25CFCB68F24047C29">
    <w:name w:val="27DC8919EB514A34A25CFCB68F24047C29"/>
    <w:rsid w:val="0029556B"/>
    <w:pPr>
      <w:ind w:left="720"/>
      <w:contextualSpacing/>
    </w:pPr>
    <w:rPr>
      <w:rFonts w:eastAsiaTheme="minorHAnsi"/>
    </w:rPr>
  </w:style>
  <w:style w:type="paragraph" w:customStyle="1" w:styleId="FDC620D9FB824504BE46A5CBD56E4A8C30">
    <w:name w:val="FDC620D9FB824504BE46A5CBD56E4A8C30"/>
    <w:rsid w:val="0029556B"/>
    <w:pPr>
      <w:ind w:left="720"/>
      <w:contextualSpacing/>
    </w:pPr>
    <w:rPr>
      <w:rFonts w:eastAsiaTheme="minorHAnsi"/>
    </w:rPr>
  </w:style>
  <w:style w:type="paragraph" w:customStyle="1" w:styleId="9862A52C31144CA8A362B91680166A4730">
    <w:name w:val="9862A52C31144CA8A362B91680166A4730"/>
    <w:rsid w:val="0029556B"/>
    <w:pPr>
      <w:ind w:left="720"/>
      <w:contextualSpacing/>
    </w:pPr>
    <w:rPr>
      <w:rFonts w:eastAsiaTheme="minorHAnsi"/>
    </w:rPr>
  </w:style>
  <w:style w:type="paragraph" w:customStyle="1" w:styleId="1A31A7EE837840269BC253E166D4B4D029">
    <w:name w:val="1A31A7EE837840269BC253E166D4B4D029"/>
    <w:rsid w:val="0029556B"/>
    <w:pPr>
      <w:ind w:left="720"/>
      <w:contextualSpacing/>
    </w:pPr>
    <w:rPr>
      <w:rFonts w:eastAsiaTheme="minorHAnsi"/>
    </w:rPr>
  </w:style>
  <w:style w:type="paragraph" w:customStyle="1" w:styleId="D717D165619841FF914539E7319472DA29">
    <w:name w:val="D717D165619841FF914539E7319472DA29"/>
    <w:rsid w:val="0029556B"/>
    <w:pPr>
      <w:ind w:left="720"/>
      <w:contextualSpacing/>
    </w:pPr>
    <w:rPr>
      <w:rFonts w:eastAsiaTheme="minorHAnsi"/>
    </w:rPr>
  </w:style>
  <w:style w:type="paragraph" w:customStyle="1" w:styleId="66BDD5BCACA849A69EA3CB18D568DB3529">
    <w:name w:val="66BDD5BCACA849A69EA3CB18D568DB3529"/>
    <w:rsid w:val="0029556B"/>
    <w:pPr>
      <w:ind w:left="720"/>
      <w:contextualSpacing/>
    </w:pPr>
    <w:rPr>
      <w:rFonts w:eastAsiaTheme="minorHAnsi"/>
    </w:rPr>
  </w:style>
  <w:style w:type="paragraph" w:customStyle="1" w:styleId="02B4D4D1A30149DEA672CCA4F5EAA5D01">
    <w:name w:val="02B4D4D1A30149DEA672CCA4F5EAA5D01"/>
    <w:rsid w:val="0029556B"/>
    <w:pPr>
      <w:ind w:left="720"/>
      <w:contextualSpacing/>
    </w:pPr>
    <w:rPr>
      <w:rFonts w:eastAsiaTheme="minorHAnsi"/>
    </w:rPr>
  </w:style>
  <w:style w:type="paragraph" w:customStyle="1" w:styleId="AD300AABC6E94615B2CD7AC45666EE411">
    <w:name w:val="AD300AABC6E94615B2CD7AC45666EE411"/>
    <w:rsid w:val="0029556B"/>
    <w:pPr>
      <w:spacing w:after="0" w:line="240" w:lineRule="auto"/>
    </w:pPr>
    <w:rPr>
      <w:rFonts w:ascii="Times New Roman" w:eastAsia="Times New Roman" w:hAnsi="Times New Roman" w:cs="Times New Roman"/>
      <w:sz w:val="24"/>
      <w:szCs w:val="24"/>
    </w:rPr>
  </w:style>
  <w:style w:type="paragraph" w:customStyle="1" w:styleId="16AC1B096C6343249A01ECA0E9D9778A9">
    <w:name w:val="16AC1B096C6343249A01ECA0E9D9778A9"/>
    <w:rsid w:val="0029556B"/>
    <w:pPr>
      <w:ind w:left="720"/>
      <w:contextualSpacing/>
    </w:pPr>
    <w:rPr>
      <w:rFonts w:eastAsiaTheme="minorHAnsi"/>
    </w:rPr>
  </w:style>
  <w:style w:type="paragraph" w:customStyle="1" w:styleId="26DD7315229549159AAA5BD23DA06C4A7">
    <w:name w:val="26DD7315229549159AAA5BD23DA06C4A7"/>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7">
    <w:name w:val="4A4FEC797BD54411913AE74626FE5E3B7"/>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7">
    <w:name w:val="5D1E09B4922A41A7846962F9576245787"/>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
    <w:name w:val="30C64B60A7564EAF95998C2D4AD21969"/>
    <w:rsid w:val="0029556B"/>
  </w:style>
  <w:style w:type="paragraph" w:customStyle="1" w:styleId="07372269587C4EB2A02453CC03C4022B">
    <w:name w:val="07372269587C4EB2A02453CC03C4022B"/>
    <w:rsid w:val="0029556B"/>
  </w:style>
  <w:style w:type="paragraph" w:customStyle="1" w:styleId="370C59D4E22B495C973E93D745D12DCF">
    <w:name w:val="370C59D4E22B495C973E93D745D12DCF"/>
    <w:rsid w:val="0029556B"/>
  </w:style>
  <w:style w:type="paragraph" w:customStyle="1" w:styleId="C802DC30F08D44A7B50FD39E3CB4576F">
    <w:name w:val="C802DC30F08D44A7B50FD39E3CB4576F"/>
    <w:rsid w:val="0029556B"/>
  </w:style>
  <w:style w:type="paragraph" w:customStyle="1" w:styleId="ECBF4305D14F41C497BF47DFC5A9E77A">
    <w:name w:val="ECBF4305D14F41C497BF47DFC5A9E77A"/>
    <w:rsid w:val="0029556B"/>
  </w:style>
  <w:style w:type="paragraph" w:customStyle="1" w:styleId="6C8B8F2B17324118B910F86200171CAB28">
    <w:name w:val="6C8B8F2B17324118B910F86200171CAB28"/>
    <w:rsid w:val="0029556B"/>
    <w:pPr>
      <w:ind w:left="720"/>
      <w:contextualSpacing/>
    </w:pPr>
    <w:rPr>
      <w:rFonts w:eastAsiaTheme="minorHAnsi"/>
    </w:rPr>
  </w:style>
  <w:style w:type="paragraph" w:customStyle="1" w:styleId="33F881C2425343D59269CD410FA704AD30">
    <w:name w:val="33F881C2425343D59269CD410FA704AD30"/>
    <w:rsid w:val="0029556B"/>
    <w:pPr>
      <w:ind w:left="720"/>
      <w:contextualSpacing/>
    </w:pPr>
    <w:rPr>
      <w:rFonts w:eastAsiaTheme="minorHAnsi"/>
    </w:rPr>
  </w:style>
  <w:style w:type="paragraph" w:customStyle="1" w:styleId="2BB692C38A3349BBAD136FDB5ABDF31D30">
    <w:name w:val="2BB692C38A3349BBAD136FDB5ABDF31D30"/>
    <w:rsid w:val="0029556B"/>
    <w:pPr>
      <w:ind w:left="720"/>
      <w:contextualSpacing/>
    </w:pPr>
    <w:rPr>
      <w:rFonts w:eastAsiaTheme="minorHAnsi"/>
    </w:rPr>
  </w:style>
  <w:style w:type="paragraph" w:customStyle="1" w:styleId="A7B94B4A05B14A2CA7F949C2BBA83C5D30">
    <w:name w:val="A7B94B4A05B14A2CA7F949C2BBA83C5D30"/>
    <w:rsid w:val="0029556B"/>
    <w:pPr>
      <w:ind w:left="720"/>
      <w:contextualSpacing/>
    </w:pPr>
    <w:rPr>
      <w:rFonts w:eastAsiaTheme="minorHAnsi"/>
    </w:rPr>
  </w:style>
  <w:style w:type="paragraph" w:customStyle="1" w:styleId="27DC8919EB514A34A25CFCB68F24047C30">
    <w:name w:val="27DC8919EB514A34A25CFCB68F24047C30"/>
    <w:rsid w:val="0029556B"/>
    <w:pPr>
      <w:ind w:left="720"/>
      <w:contextualSpacing/>
    </w:pPr>
    <w:rPr>
      <w:rFonts w:eastAsiaTheme="minorHAnsi"/>
    </w:rPr>
  </w:style>
  <w:style w:type="paragraph" w:customStyle="1" w:styleId="FDC620D9FB824504BE46A5CBD56E4A8C31">
    <w:name w:val="FDC620D9FB824504BE46A5CBD56E4A8C31"/>
    <w:rsid w:val="0029556B"/>
    <w:pPr>
      <w:ind w:left="720"/>
      <w:contextualSpacing/>
    </w:pPr>
    <w:rPr>
      <w:rFonts w:eastAsiaTheme="minorHAnsi"/>
    </w:rPr>
  </w:style>
  <w:style w:type="paragraph" w:customStyle="1" w:styleId="9862A52C31144CA8A362B91680166A4731">
    <w:name w:val="9862A52C31144CA8A362B91680166A4731"/>
    <w:rsid w:val="0029556B"/>
    <w:pPr>
      <w:ind w:left="720"/>
      <w:contextualSpacing/>
    </w:pPr>
    <w:rPr>
      <w:rFonts w:eastAsiaTheme="minorHAnsi"/>
    </w:rPr>
  </w:style>
  <w:style w:type="paragraph" w:customStyle="1" w:styleId="1A31A7EE837840269BC253E166D4B4D030">
    <w:name w:val="1A31A7EE837840269BC253E166D4B4D030"/>
    <w:rsid w:val="0029556B"/>
    <w:pPr>
      <w:ind w:left="720"/>
      <w:contextualSpacing/>
    </w:pPr>
    <w:rPr>
      <w:rFonts w:eastAsiaTheme="minorHAnsi"/>
    </w:rPr>
  </w:style>
  <w:style w:type="paragraph" w:customStyle="1" w:styleId="D717D165619841FF914539E7319472DA30">
    <w:name w:val="D717D165619841FF914539E7319472DA30"/>
    <w:rsid w:val="0029556B"/>
    <w:pPr>
      <w:ind w:left="720"/>
      <w:contextualSpacing/>
    </w:pPr>
    <w:rPr>
      <w:rFonts w:eastAsiaTheme="minorHAnsi"/>
    </w:rPr>
  </w:style>
  <w:style w:type="paragraph" w:customStyle="1" w:styleId="66BDD5BCACA849A69EA3CB18D568DB3530">
    <w:name w:val="66BDD5BCACA849A69EA3CB18D568DB3530"/>
    <w:rsid w:val="0029556B"/>
    <w:pPr>
      <w:ind w:left="720"/>
      <w:contextualSpacing/>
    </w:pPr>
    <w:rPr>
      <w:rFonts w:eastAsiaTheme="minorHAnsi"/>
    </w:rPr>
  </w:style>
  <w:style w:type="paragraph" w:customStyle="1" w:styleId="30C64B60A7564EAF95998C2D4AD219691">
    <w:name w:val="30C64B60A7564EAF95998C2D4AD219691"/>
    <w:rsid w:val="0029556B"/>
    <w:pPr>
      <w:ind w:left="720"/>
      <w:contextualSpacing/>
    </w:pPr>
    <w:rPr>
      <w:rFonts w:eastAsiaTheme="minorHAnsi"/>
    </w:rPr>
  </w:style>
  <w:style w:type="paragraph" w:customStyle="1" w:styleId="07372269587C4EB2A02453CC03C4022B1">
    <w:name w:val="07372269587C4EB2A02453CC03C4022B1"/>
    <w:rsid w:val="0029556B"/>
    <w:pPr>
      <w:ind w:left="720"/>
      <w:contextualSpacing/>
    </w:pPr>
    <w:rPr>
      <w:rFonts w:eastAsiaTheme="minorHAnsi"/>
    </w:rPr>
  </w:style>
  <w:style w:type="paragraph" w:customStyle="1" w:styleId="370C59D4E22B495C973E93D745D12DCF1">
    <w:name w:val="370C59D4E22B495C973E93D745D12DCF1"/>
    <w:rsid w:val="0029556B"/>
    <w:pPr>
      <w:ind w:left="720"/>
      <w:contextualSpacing/>
    </w:pPr>
    <w:rPr>
      <w:rFonts w:eastAsiaTheme="minorHAnsi"/>
    </w:rPr>
  </w:style>
  <w:style w:type="paragraph" w:customStyle="1" w:styleId="16AC1B096C6343249A01ECA0E9D9778A10">
    <w:name w:val="16AC1B096C6343249A01ECA0E9D9778A10"/>
    <w:rsid w:val="0029556B"/>
    <w:pPr>
      <w:ind w:left="720"/>
      <w:contextualSpacing/>
    </w:pPr>
    <w:rPr>
      <w:rFonts w:eastAsiaTheme="minorHAnsi"/>
    </w:rPr>
  </w:style>
  <w:style w:type="paragraph" w:customStyle="1" w:styleId="26DD7315229549159AAA5BD23DA06C4A8">
    <w:name w:val="26DD7315229549159AAA5BD23DA06C4A8"/>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8">
    <w:name w:val="4A4FEC797BD54411913AE74626FE5E3B8"/>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8">
    <w:name w:val="5D1E09B4922A41A7846962F9576245788"/>
    <w:rsid w:val="0029556B"/>
    <w:pPr>
      <w:spacing w:after="0" w:line="240" w:lineRule="auto"/>
    </w:pPr>
    <w:rPr>
      <w:rFonts w:ascii="Times New Roman" w:eastAsia="Times New Roman" w:hAnsi="Times New Roman" w:cs="Times New Roman"/>
      <w:sz w:val="24"/>
      <w:szCs w:val="24"/>
    </w:rPr>
  </w:style>
  <w:style w:type="paragraph" w:customStyle="1" w:styleId="7FCC4701DD9B49908169B6E0D9F6BB08">
    <w:name w:val="7FCC4701DD9B49908169B6E0D9F6BB08"/>
    <w:rsid w:val="0029556B"/>
  </w:style>
  <w:style w:type="paragraph" w:customStyle="1" w:styleId="EF63063F6C9A4F8BB9FCC738B7D802FC">
    <w:name w:val="EF63063F6C9A4F8BB9FCC738B7D802FC"/>
    <w:rsid w:val="0029556B"/>
  </w:style>
  <w:style w:type="paragraph" w:customStyle="1" w:styleId="7E6EF9D7D63F44849A2377A46BC74C02">
    <w:name w:val="7E6EF9D7D63F44849A2377A46BC74C02"/>
    <w:rsid w:val="0029556B"/>
  </w:style>
  <w:style w:type="paragraph" w:customStyle="1" w:styleId="960F354C41D04C94B69E0C1813D1AFFD">
    <w:name w:val="960F354C41D04C94B69E0C1813D1AFFD"/>
    <w:rsid w:val="0029556B"/>
  </w:style>
  <w:style w:type="paragraph" w:customStyle="1" w:styleId="6C8B8F2B17324118B910F86200171CAB29">
    <w:name w:val="6C8B8F2B17324118B910F86200171CAB29"/>
    <w:rsid w:val="0029556B"/>
    <w:pPr>
      <w:ind w:left="720"/>
      <w:contextualSpacing/>
    </w:pPr>
    <w:rPr>
      <w:rFonts w:eastAsiaTheme="minorHAnsi"/>
    </w:rPr>
  </w:style>
  <w:style w:type="paragraph" w:customStyle="1" w:styleId="33F881C2425343D59269CD410FA704AD31">
    <w:name w:val="33F881C2425343D59269CD410FA704AD31"/>
    <w:rsid w:val="0029556B"/>
    <w:pPr>
      <w:ind w:left="720"/>
      <w:contextualSpacing/>
    </w:pPr>
    <w:rPr>
      <w:rFonts w:eastAsiaTheme="minorHAnsi"/>
    </w:rPr>
  </w:style>
  <w:style w:type="paragraph" w:customStyle="1" w:styleId="2BB692C38A3349BBAD136FDB5ABDF31D31">
    <w:name w:val="2BB692C38A3349BBAD136FDB5ABDF31D31"/>
    <w:rsid w:val="0029556B"/>
    <w:pPr>
      <w:ind w:left="720"/>
      <w:contextualSpacing/>
    </w:pPr>
    <w:rPr>
      <w:rFonts w:eastAsiaTheme="minorHAnsi"/>
    </w:rPr>
  </w:style>
  <w:style w:type="paragraph" w:customStyle="1" w:styleId="A7B94B4A05B14A2CA7F949C2BBA83C5D31">
    <w:name w:val="A7B94B4A05B14A2CA7F949C2BBA83C5D31"/>
    <w:rsid w:val="0029556B"/>
    <w:pPr>
      <w:ind w:left="720"/>
      <w:contextualSpacing/>
    </w:pPr>
    <w:rPr>
      <w:rFonts w:eastAsiaTheme="minorHAnsi"/>
    </w:rPr>
  </w:style>
  <w:style w:type="paragraph" w:customStyle="1" w:styleId="27DC8919EB514A34A25CFCB68F24047C31">
    <w:name w:val="27DC8919EB514A34A25CFCB68F24047C31"/>
    <w:rsid w:val="0029556B"/>
    <w:pPr>
      <w:ind w:left="720"/>
      <w:contextualSpacing/>
    </w:pPr>
    <w:rPr>
      <w:rFonts w:eastAsiaTheme="minorHAnsi"/>
    </w:rPr>
  </w:style>
  <w:style w:type="paragraph" w:customStyle="1" w:styleId="FDC620D9FB824504BE46A5CBD56E4A8C32">
    <w:name w:val="FDC620D9FB824504BE46A5CBD56E4A8C32"/>
    <w:rsid w:val="0029556B"/>
    <w:pPr>
      <w:ind w:left="720"/>
      <w:contextualSpacing/>
    </w:pPr>
    <w:rPr>
      <w:rFonts w:eastAsiaTheme="minorHAnsi"/>
    </w:rPr>
  </w:style>
  <w:style w:type="paragraph" w:customStyle="1" w:styleId="9862A52C31144CA8A362B91680166A4732">
    <w:name w:val="9862A52C31144CA8A362B91680166A4732"/>
    <w:rsid w:val="0029556B"/>
    <w:pPr>
      <w:ind w:left="720"/>
      <w:contextualSpacing/>
    </w:pPr>
    <w:rPr>
      <w:rFonts w:eastAsiaTheme="minorHAnsi"/>
    </w:rPr>
  </w:style>
  <w:style w:type="paragraph" w:customStyle="1" w:styleId="1A31A7EE837840269BC253E166D4B4D031">
    <w:name w:val="1A31A7EE837840269BC253E166D4B4D031"/>
    <w:rsid w:val="0029556B"/>
    <w:pPr>
      <w:ind w:left="720"/>
      <w:contextualSpacing/>
    </w:pPr>
    <w:rPr>
      <w:rFonts w:eastAsiaTheme="minorHAnsi"/>
    </w:rPr>
  </w:style>
  <w:style w:type="paragraph" w:customStyle="1" w:styleId="D717D165619841FF914539E7319472DA31">
    <w:name w:val="D717D165619841FF914539E7319472DA31"/>
    <w:rsid w:val="0029556B"/>
    <w:pPr>
      <w:ind w:left="720"/>
      <w:contextualSpacing/>
    </w:pPr>
    <w:rPr>
      <w:rFonts w:eastAsiaTheme="minorHAnsi"/>
    </w:rPr>
  </w:style>
  <w:style w:type="paragraph" w:customStyle="1" w:styleId="66BDD5BCACA849A69EA3CB18D568DB3531">
    <w:name w:val="66BDD5BCACA849A69EA3CB18D568DB3531"/>
    <w:rsid w:val="0029556B"/>
    <w:pPr>
      <w:ind w:left="720"/>
      <w:contextualSpacing/>
    </w:pPr>
    <w:rPr>
      <w:rFonts w:eastAsiaTheme="minorHAnsi"/>
    </w:rPr>
  </w:style>
  <w:style w:type="paragraph" w:customStyle="1" w:styleId="960F354C41D04C94B69E0C1813D1AFFD1">
    <w:name w:val="960F354C41D04C94B69E0C1813D1AFFD1"/>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1">
    <w:name w:val="7E6EF9D7D63F44849A2377A46BC74C021"/>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2">
    <w:name w:val="30C64B60A7564EAF95998C2D4AD219692"/>
    <w:rsid w:val="0029556B"/>
    <w:pPr>
      <w:ind w:left="720"/>
      <w:contextualSpacing/>
    </w:pPr>
    <w:rPr>
      <w:rFonts w:eastAsiaTheme="minorHAnsi"/>
    </w:rPr>
  </w:style>
  <w:style w:type="paragraph" w:customStyle="1" w:styleId="07372269587C4EB2A02453CC03C4022B2">
    <w:name w:val="07372269587C4EB2A02453CC03C4022B2"/>
    <w:rsid w:val="0029556B"/>
    <w:pPr>
      <w:ind w:left="720"/>
      <w:contextualSpacing/>
    </w:pPr>
    <w:rPr>
      <w:rFonts w:eastAsiaTheme="minorHAnsi"/>
    </w:rPr>
  </w:style>
  <w:style w:type="paragraph" w:customStyle="1" w:styleId="370C59D4E22B495C973E93D745D12DCF2">
    <w:name w:val="370C59D4E22B495C973E93D745D12DCF2"/>
    <w:rsid w:val="0029556B"/>
    <w:pPr>
      <w:ind w:left="720"/>
      <w:contextualSpacing/>
    </w:pPr>
    <w:rPr>
      <w:rFonts w:eastAsiaTheme="minorHAnsi"/>
    </w:rPr>
  </w:style>
  <w:style w:type="paragraph" w:customStyle="1" w:styleId="16AC1B096C6343249A01ECA0E9D9778A11">
    <w:name w:val="16AC1B096C6343249A01ECA0E9D9778A11"/>
    <w:rsid w:val="0029556B"/>
    <w:pPr>
      <w:ind w:left="720"/>
      <w:contextualSpacing/>
    </w:pPr>
    <w:rPr>
      <w:rFonts w:eastAsiaTheme="minorHAnsi"/>
    </w:rPr>
  </w:style>
  <w:style w:type="paragraph" w:customStyle="1" w:styleId="26DD7315229549159AAA5BD23DA06C4A9">
    <w:name w:val="26DD7315229549159AAA5BD23DA06C4A9"/>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9">
    <w:name w:val="4A4FEC797BD54411913AE74626FE5E3B9"/>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9">
    <w:name w:val="5D1E09B4922A41A7846962F9576245789"/>
    <w:rsid w:val="0029556B"/>
    <w:pPr>
      <w:spacing w:after="0" w:line="240" w:lineRule="auto"/>
    </w:pPr>
    <w:rPr>
      <w:rFonts w:ascii="Times New Roman" w:eastAsia="Times New Roman" w:hAnsi="Times New Roman" w:cs="Times New Roman"/>
      <w:sz w:val="24"/>
      <w:szCs w:val="24"/>
    </w:rPr>
  </w:style>
  <w:style w:type="paragraph" w:customStyle="1" w:styleId="6C8B8F2B17324118B910F86200171CAB30">
    <w:name w:val="6C8B8F2B17324118B910F86200171CAB30"/>
    <w:rsid w:val="0029556B"/>
    <w:pPr>
      <w:ind w:left="720"/>
      <w:contextualSpacing/>
    </w:pPr>
    <w:rPr>
      <w:rFonts w:eastAsiaTheme="minorHAnsi"/>
    </w:rPr>
  </w:style>
  <w:style w:type="paragraph" w:customStyle="1" w:styleId="33F881C2425343D59269CD410FA704AD32">
    <w:name w:val="33F881C2425343D59269CD410FA704AD32"/>
    <w:rsid w:val="0029556B"/>
    <w:pPr>
      <w:ind w:left="720"/>
      <w:contextualSpacing/>
    </w:pPr>
    <w:rPr>
      <w:rFonts w:eastAsiaTheme="minorHAnsi"/>
    </w:rPr>
  </w:style>
  <w:style w:type="paragraph" w:customStyle="1" w:styleId="2BB692C38A3349BBAD136FDB5ABDF31D32">
    <w:name w:val="2BB692C38A3349BBAD136FDB5ABDF31D32"/>
    <w:rsid w:val="0029556B"/>
    <w:pPr>
      <w:ind w:left="720"/>
      <w:contextualSpacing/>
    </w:pPr>
    <w:rPr>
      <w:rFonts w:eastAsiaTheme="minorHAnsi"/>
    </w:rPr>
  </w:style>
  <w:style w:type="paragraph" w:customStyle="1" w:styleId="A7B94B4A05B14A2CA7F949C2BBA83C5D32">
    <w:name w:val="A7B94B4A05B14A2CA7F949C2BBA83C5D32"/>
    <w:rsid w:val="0029556B"/>
    <w:pPr>
      <w:ind w:left="720"/>
      <w:contextualSpacing/>
    </w:pPr>
    <w:rPr>
      <w:rFonts w:eastAsiaTheme="minorHAnsi"/>
    </w:rPr>
  </w:style>
  <w:style w:type="paragraph" w:customStyle="1" w:styleId="27DC8919EB514A34A25CFCB68F24047C32">
    <w:name w:val="27DC8919EB514A34A25CFCB68F24047C32"/>
    <w:rsid w:val="0029556B"/>
    <w:pPr>
      <w:ind w:left="720"/>
      <w:contextualSpacing/>
    </w:pPr>
    <w:rPr>
      <w:rFonts w:eastAsiaTheme="minorHAnsi"/>
    </w:rPr>
  </w:style>
  <w:style w:type="paragraph" w:customStyle="1" w:styleId="FDC620D9FB824504BE46A5CBD56E4A8C33">
    <w:name w:val="FDC620D9FB824504BE46A5CBD56E4A8C33"/>
    <w:rsid w:val="0029556B"/>
    <w:pPr>
      <w:ind w:left="720"/>
      <w:contextualSpacing/>
    </w:pPr>
    <w:rPr>
      <w:rFonts w:eastAsiaTheme="minorHAnsi"/>
    </w:rPr>
  </w:style>
  <w:style w:type="paragraph" w:customStyle="1" w:styleId="9862A52C31144CA8A362B91680166A4733">
    <w:name w:val="9862A52C31144CA8A362B91680166A4733"/>
    <w:rsid w:val="0029556B"/>
    <w:pPr>
      <w:ind w:left="720"/>
      <w:contextualSpacing/>
    </w:pPr>
    <w:rPr>
      <w:rFonts w:eastAsiaTheme="minorHAnsi"/>
    </w:rPr>
  </w:style>
  <w:style w:type="paragraph" w:customStyle="1" w:styleId="1A31A7EE837840269BC253E166D4B4D032">
    <w:name w:val="1A31A7EE837840269BC253E166D4B4D032"/>
    <w:rsid w:val="0029556B"/>
    <w:pPr>
      <w:ind w:left="720"/>
      <w:contextualSpacing/>
    </w:pPr>
    <w:rPr>
      <w:rFonts w:eastAsiaTheme="minorHAnsi"/>
    </w:rPr>
  </w:style>
  <w:style w:type="paragraph" w:customStyle="1" w:styleId="D717D165619841FF914539E7319472DA32">
    <w:name w:val="D717D165619841FF914539E7319472DA32"/>
    <w:rsid w:val="0029556B"/>
    <w:pPr>
      <w:ind w:left="720"/>
      <w:contextualSpacing/>
    </w:pPr>
    <w:rPr>
      <w:rFonts w:eastAsiaTheme="minorHAnsi"/>
    </w:rPr>
  </w:style>
  <w:style w:type="paragraph" w:customStyle="1" w:styleId="66BDD5BCACA849A69EA3CB18D568DB3532">
    <w:name w:val="66BDD5BCACA849A69EA3CB18D568DB3532"/>
    <w:rsid w:val="0029556B"/>
    <w:pPr>
      <w:ind w:left="720"/>
      <w:contextualSpacing/>
    </w:pPr>
    <w:rPr>
      <w:rFonts w:eastAsiaTheme="minorHAnsi"/>
    </w:rPr>
  </w:style>
  <w:style w:type="paragraph" w:customStyle="1" w:styleId="960F354C41D04C94B69E0C1813D1AFFD2">
    <w:name w:val="960F354C41D04C94B69E0C1813D1AFFD2"/>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2">
    <w:name w:val="7E6EF9D7D63F44849A2377A46BC74C022"/>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3">
    <w:name w:val="30C64B60A7564EAF95998C2D4AD219693"/>
    <w:rsid w:val="0029556B"/>
    <w:pPr>
      <w:ind w:left="720"/>
      <w:contextualSpacing/>
    </w:pPr>
    <w:rPr>
      <w:rFonts w:eastAsiaTheme="minorHAnsi"/>
    </w:rPr>
  </w:style>
  <w:style w:type="paragraph" w:customStyle="1" w:styleId="07372269587C4EB2A02453CC03C4022B3">
    <w:name w:val="07372269587C4EB2A02453CC03C4022B3"/>
    <w:rsid w:val="0029556B"/>
    <w:pPr>
      <w:ind w:left="720"/>
      <w:contextualSpacing/>
    </w:pPr>
    <w:rPr>
      <w:rFonts w:eastAsiaTheme="minorHAnsi"/>
    </w:rPr>
  </w:style>
  <w:style w:type="paragraph" w:customStyle="1" w:styleId="370C59D4E22B495C973E93D745D12DCF3">
    <w:name w:val="370C59D4E22B495C973E93D745D12DCF3"/>
    <w:rsid w:val="0029556B"/>
    <w:pPr>
      <w:ind w:left="720"/>
      <w:contextualSpacing/>
    </w:pPr>
    <w:rPr>
      <w:rFonts w:eastAsiaTheme="minorHAnsi"/>
    </w:rPr>
  </w:style>
  <w:style w:type="paragraph" w:customStyle="1" w:styleId="16AC1B096C6343249A01ECA0E9D9778A12">
    <w:name w:val="16AC1B096C6343249A01ECA0E9D9778A12"/>
    <w:rsid w:val="0029556B"/>
    <w:pPr>
      <w:ind w:left="720"/>
      <w:contextualSpacing/>
    </w:pPr>
    <w:rPr>
      <w:rFonts w:eastAsiaTheme="minorHAnsi"/>
    </w:rPr>
  </w:style>
  <w:style w:type="paragraph" w:customStyle="1" w:styleId="26DD7315229549159AAA5BD23DA06C4A10">
    <w:name w:val="26DD7315229549159AAA5BD23DA06C4A10"/>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0">
    <w:name w:val="4A4FEC797BD54411913AE74626FE5E3B10"/>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0">
    <w:name w:val="5D1E09B4922A41A7846962F95762457810"/>
    <w:rsid w:val="0029556B"/>
    <w:pPr>
      <w:spacing w:after="0" w:line="240" w:lineRule="auto"/>
    </w:pPr>
    <w:rPr>
      <w:rFonts w:ascii="Times New Roman" w:eastAsia="Times New Roman" w:hAnsi="Times New Roman" w:cs="Times New Roman"/>
      <w:sz w:val="24"/>
      <w:szCs w:val="24"/>
    </w:rPr>
  </w:style>
  <w:style w:type="paragraph" w:customStyle="1" w:styleId="706AA00A1F074116934B2B91218C931C">
    <w:name w:val="706AA00A1F074116934B2B91218C931C"/>
    <w:rsid w:val="0029556B"/>
  </w:style>
  <w:style w:type="paragraph" w:customStyle="1" w:styleId="6C8B8F2B17324118B910F86200171CAB31">
    <w:name w:val="6C8B8F2B17324118B910F86200171CAB31"/>
    <w:rsid w:val="0029556B"/>
    <w:pPr>
      <w:ind w:left="720"/>
      <w:contextualSpacing/>
    </w:pPr>
    <w:rPr>
      <w:rFonts w:eastAsiaTheme="minorHAnsi"/>
    </w:rPr>
  </w:style>
  <w:style w:type="paragraph" w:customStyle="1" w:styleId="33F881C2425343D59269CD410FA704AD33">
    <w:name w:val="33F881C2425343D59269CD410FA704AD33"/>
    <w:rsid w:val="0029556B"/>
    <w:pPr>
      <w:ind w:left="720"/>
      <w:contextualSpacing/>
    </w:pPr>
    <w:rPr>
      <w:rFonts w:eastAsiaTheme="minorHAnsi"/>
    </w:rPr>
  </w:style>
  <w:style w:type="paragraph" w:customStyle="1" w:styleId="2BB692C38A3349BBAD136FDB5ABDF31D33">
    <w:name w:val="2BB692C38A3349BBAD136FDB5ABDF31D33"/>
    <w:rsid w:val="0029556B"/>
    <w:pPr>
      <w:ind w:left="720"/>
      <w:contextualSpacing/>
    </w:pPr>
    <w:rPr>
      <w:rFonts w:eastAsiaTheme="minorHAnsi"/>
    </w:rPr>
  </w:style>
  <w:style w:type="paragraph" w:customStyle="1" w:styleId="A7B94B4A05B14A2CA7F949C2BBA83C5D33">
    <w:name w:val="A7B94B4A05B14A2CA7F949C2BBA83C5D33"/>
    <w:rsid w:val="0029556B"/>
    <w:pPr>
      <w:ind w:left="720"/>
      <w:contextualSpacing/>
    </w:pPr>
    <w:rPr>
      <w:rFonts w:eastAsiaTheme="minorHAnsi"/>
    </w:rPr>
  </w:style>
  <w:style w:type="paragraph" w:customStyle="1" w:styleId="27DC8919EB514A34A25CFCB68F24047C33">
    <w:name w:val="27DC8919EB514A34A25CFCB68F24047C33"/>
    <w:rsid w:val="0029556B"/>
    <w:pPr>
      <w:ind w:left="720"/>
      <w:contextualSpacing/>
    </w:pPr>
    <w:rPr>
      <w:rFonts w:eastAsiaTheme="minorHAnsi"/>
    </w:rPr>
  </w:style>
  <w:style w:type="paragraph" w:customStyle="1" w:styleId="FDC620D9FB824504BE46A5CBD56E4A8C34">
    <w:name w:val="FDC620D9FB824504BE46A5CBD56E4A8C34"/>
    <w:rsid w:val="0029556B"/>
    <w:pPr>
      <w:ind w:left="720"/>
      <w:contextualSpacing/>
    </w:pPr>
    <w:rPr>
      <w:rFonts w:eastAsiaTheme="minorHAnsi"/>
    </w:rPr>
  </w:style>
  <w:style w:type="paragraph" w:customStyle="1" w:styleId="9862A52C31144CA8A362B91680166A4734">
    <w:name w:val="9862A52C31144CA8A362B91680166A4734"/>
    <w:rsid w:val="0029556B"/>
    <w:pPr>
      <w:ind w:left="720"/>
      <w:contextualSpacing/>
    </w:pPr>
    <w:rPr>
      <w:rFonts w:eastAsiaTheme="minorHAnsi"/>
    </w:rPr>
  </w:style>
  <w:style w:type="paragraph" w:customStyle="1" w:styleId="1A31A7EE837840269BC253E166D4B4D033">
    <w:name w:val="1A31A7EE837840269BC253E166D4B4D033"/>
    <w:rsid w:val="0029556B"/>
    <w:pPr>
      <w:ind w:left="720"/>
      <w:contextualSpacing/>
    </w:pPr>
    <w:rPr>
      <w:rFonts w:eastAsiaTheme="minorHAnsi"/>
    </w:rPr>
  </w:style>
  <w:style w:type="paragraph" w:customStyle="1" w:styleId="D717D165619841FF914539E7319472DA33">
    <w:name w:val="D717D165619841FF914539E7319472DA33"/>
    <w:rsid w:val="0029556B"/>
    <w:pPr>
      <w:ind w:left="720"/>
      <w:contextualSpacing/>
    </w:pPr>
    <w:rPr>
      <w:rFonts w:eastAsiaTheme="minorHAnsi"/>
    </w:rPr>
  </w:style>
  <w:style w:type="paragraph" w:customStyle="1" w:styleId="66BDD5BCACA849A69EA3CB18D568DB3533">
    <w:name w:val="66BDD5BCACA849A69EA3CB18D568DB3533"/>
    <w:rsid w:val="0029556B"/>
    <w:pPr>
      <w:ind w:left="720"/>
      <w:contextualSpacing/>
    </w:pPr>
    <w:rPr>
      <w:rFonts w:eastAsiaTheme="minorHAnsi"/>
    </w:rPr>
  </w:style>
  <w:style w:type="paragraph" w:customStyle="1" w:styleId="706AA00A1F074116934B2B91218C931C1">
    <w:name w:val="706AA00A1F074116934B2B91218C931C1"/>
    <w:rsid w:val="0029556B"/>
    <w:pPr>
      <w:ind w:left="720"/>
      <w:contextualSpacing/>
    </w:pPr>
    <w:rPr>
      <w:rFonts w:eastAsiaTheme="minorHAnsi"/>
    </w:rPr>
  </w:style>
  <w:style w:type="paragraph" w:customStyle="1" w:styleId="960F354C41D04C94B69E0C1813D1AFFD3">
    <w:name w:val="960F354C41D04C94B69E0C1813D1AFFD3"/>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3">
    <w:name w:val="7E6EF9D7D63F44849A2377A46BC74C023"/>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4">
    <w:name w:val="30C64B60A7564EAF95998C2D4AD219694"/>
    <w:rsid w:val="0029556B"/>
    <w:pPr>
      <w:ind w:left="720"/>
      <w:contextualSpacing/>
    </w:pPr>
    <w:rPr>
      <w:rFonts w:eastAsiaTheme="minorHAnsi"/>
    </w:rPr>
  </w:style>
  <w:style w:type="paragraph" w:customStyle="1" w:styleId="07372269587C4EB2A02453CC03C4022B4">
    <w:name w:val="07372269587C4EB2A02453CC03C4022B4"/>
    <w:rsid w:val="0029556B"/>
    <w:pPr>
      <w:ind w:left="720"/>
      <w:contextualSpacing/>
    </w:pPr>
    <w:rPr>
      <w:rFonts w:eastAsiaTheme="minorHAnsi"/>
    </w:rPr>
  </w:style>
  <w:style w:type="paragraph" w:customStyle="1" w:styleId="370C59D4E22B495C973E93D745D12DCF4">
    <w:name w:val="370C59D4E22B495C973E93D745D12DCF4"/>
    <w:rsid w:val="0029556B"/>
    <w:pPr>
      <w:ind w:left="720"/>
      <w:contextualSpacing/>
    </w:pPr>
    <w:rPr>
      <w:rFonts w:eastAsiaTheme="minorHAnsi"/>
    </w:rPr>
  </w:style>
  <w:style w:type="paragraph" w:customStyle="1" w:styleId="16AC1B096C6343249A01ECA0E9D9778A13">
    <w:name w:val="16AC1B096C6343249A01ECA0E9D9778A13"/>
    <w:rsid w:val="0029556B"/>
    <w:pPr>
      <w:ind w:left="720"/>
      <w:contextualSpacing/>
    </w:pPr>
    <w:rPr>
      <w:rFonts w:eastAsiaTheme="minorHAnsi"/>
    </w:rPr>
  </w:style>
  <w:style w:type="paragraph" w:customStyle="1" w:styleId="26DD7315229549159AAA5BD23DA06C4A11">
    <w:name w:val="26DD7315229549159AAA5BD23DA06C4A11"/>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1">
    <w:name w:val="4A4FEC797BD54411913AE74626FE5E3B11"/>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1">
    <w:name w:val="5D1E09B4922A41A7846962F95762457811"/>
    <w:rsid w:val="0029556B"/>
    <w:pPr>
      <w:spacing w:after="0" w:line="240" w:lineRule="auto"/>
    </w:pPr>
    <w:rPr>
      <w:rFonts w:ascii="Times New Roman" w:eastAsia="Times New Roman" w:hAnsi="Times New Roman" w:cs="Times New Roman"/>
      <w:sz w:val="24"/>
      <w:szCs w:val="24"/>
    </w:rPr>
  </w:style>
  <w:style w:type="paragraph" w:customStyle="1" w:styleId="9E61113C35A940358332FD6275829D20">
    <w:name w:val="9E61113C35A940358332FD6275829D20"/>
    <w:rsid w:val="0029556B"/>
  </w:style>
  <w:style w:type="paragraph" w:customStyle="1" w:styleId="6C8B8F2B17324118B910F86200171CAB32">
    <w:name w:val="6C8B8F2B17324118B910F86200171CAB32"/>
    <w:rsid w:val="0029556B"/>
    <w:pPr>
      <w:ind w:left="720"/>
      <w:contextualSpacing/>
    </w:pPr>
    <w:rPr>
      <w:rFonts w:eastAsiaTheme="minorHAnsi"/>
    </w:rPr>
  </w:style>
  <w:style w:type="paragraph" w:customStyle="1" w:styleId="33F881C2425343D59269CD410FA704AD34">
    <w:name w:val="33F881C2425343D59269CD410FA704AD34"/>
    <w:rsid w:val="0029556B"/>
    <w:pPr>
      <w:ind w:left="720"/>
      <w:contextualSpacing/>
    </w:pPr>
    <w:rPr>
      <w:rFonts w:eastAsiaTheme="minorHAnsi"/>
    </w:rPr>
  </w:style>
  <w:style w:type="paragraph" w:customStyle="1" w:styleId="2BB692C38A3349BBAD136FDB5ABDF31D34">
    <w:name w:val="2BB692C38A3349BBAD136FDB5ABDF31D34"/>
    <w:rsid w:val="0029556B"/>
    <w:pPr>
      <w:ind w:left="720"/>
      <w:contextualSpacing/>
    </w:pPr>
    <w:rPr>
      <w:rFonts w:eastAsiaTheme="minorHAnsi"/>
    </w:rPr>
  </w:style>
  <w:style w:type="paragraph" w:customStyle="1" w:styleId="A7B94B4A05B14A2CA7F949C2BBA83C5D34">
    <w:name w:val="A7B94B4A05B14A2CA7F949C2BBA83C5D34"/>
    <w:rsid w:val="0029556B"/>
    <w:pPr>
      <w:ind w:left="720"/>
      <w:contextualSpacing/>
    </w:pPr>
    <w:rPr>
      <w:rFonts w:eastAsiaTheme="minorHAnsi"/>
    </w:rPr>
  </w:style>
  <w:style w:type="paragraph" w:customStyle="1" w:styleId="27DC8919EB514A34A25CFCB68F24047C34">
    <w:name w:val="27DC8919EB514A34A25CFCB68F24047C34"/>
    <w:rsid w:val="0029556B"/>
    <w:pPr>
      <w:ind w:left="720"/>
      <w:contextualSpacing/>
    </w:pPr>
    <w:rPr>
      <w:rFonts w:eastAsiaTheme="minorHAnsi"/>
    </w:rPr>
  </w:style>
  <w:style w:type="paragraph" w:customStyle="1" w:styleId="FDC620D9FB824504BE46A5CBD56E4A8C35">
    <w:name w:val="FDC620D9FB824504BE46A5CBD56E4A8C35"/>
    <w:rsid w:val="0029556B"/>
    <w:pPr>
      <w:ind w:left="720"/>
      <w:contextualSpacing/>
    </w:pPr>
    <w:rPr>
      <w:rFonts w:eastAsiaTheme="minorHAnsi"/>
    </w:rPr>
  </w:style>
  <w:style w:type="paragraph" w:customStyle="1" w:styleId="9862A52C31144CA8A362B91680166A4735">
    <w:name w:val="9862A52C31144CA8A362B91680166A4735"/>
    <w:rsid w:val="0029556B"/>
    <w:pPr>
      <w:ind w:left="720"/>
      <w:contextualSpacing/>
    </w:pPr>
    <w:rPr>
      <w:rFonts w:eastAsiaTheme="minorHAnsi"/>
    </w:rPr>
  </w:style>
  <w:style w:type="paragraph" w:customStyle="1" w:styleId="1A31A7EE837840269BC253E166D4B4D034">
    <w:name w:val="1A31A7EE837840269BC253E166D4B4D034"/>
    <w:rsid w:val="0029556B"/>
    <w:pPr>
      <w:ind w:left="720"/>
      <w:contextualSpacing/>
    </w:pPr>
    <w:rPr>
      <w:rFonts w:eastAsiaTheme="minorHAnsi"/>
    </w:rPr>
  </w:style>
  <w:style w:type="paragraph" w:customStyle="1" w:styleId="D717D165619841FF914539E7319472DA34">
    <w:name w:val="D717D165619841FF914539E7319472DA34"/>
    <w:rsid w:val="0029556B"/>
    <w:pPr>
      <w:ind w:left="720"/>
      <w:contextualSpacing/>
    </w:pPr>
    <w:rPr>
      <w:rFonts w:eastAsiaTheme="minorHAnsi"/>
    </w:rPr>
  </w:style>
  <w:style w:type="paragraph" w:customStyle="1" w:styleId="9E61113C35A940358332FD6275829D201">
    <w:name w:val="9E61113C35A940358332FD6275829D201"/>
    <w:rsid w:val="0029556B"/>
    <w:pPr>
      <w:ind w:left="720"/>
      <w:contextualSpacing/>
    </w:pPr>
    <w:rPr>
      <w:rFonts w:eastAsiaTheme="minorHAnsi"/>
    </w:rPr>
  </w:style>
  <w:style w:type="paragraph" w:customStyle="1" w:styleId="66BDD5BCACA849A69EA3CB18D568DB3534">
    <w:name w:val="66BDD5BCACA849A69EA3CB18D568DB3534"/>
    <w:rsid w:val="0029556B"/>
    <w:pPr>
      <w:ind w:left="720"/>
      <w:contextualSpacing/>
    </w:pPr>
    <w:rPr>
      <w:rFonts w:eastAsiaTheme="minorHAnsi"/>
    </w:rPr>
  </w:style>
  <w:style w:type="paragraph" w:customStyle="1" w:styleId="7FD52F393BBF492D81CAA3411E5A168E29">
    <w:name w:val="7FD52F393BBF492D81CAA3411E5A168E29"/>
    <w:rsid w:val="0029556B"/>
    <w:pPr>
      <w:ind w:left="720"/>
      <w:contextualSpacing/>
    </w:pPr>
    <w:rPr>
      <w:rFonts w:eastAsiaTheme="minorHAnsi"/>
    </w:rPr>
  </w:style>
  <w:style w:type="paragraph" w:customStyle="1" w:styleId="706AA00A1F074116934B2B91218C931C2">
    <w:name w:val="706AA00A1F074116934B2B91218C931C2"/>
    <w:rsid w:val="0029556B"/>
    <w:pPr>
      <w:ind w:left="720"/>
      <w:contextualSpacing/>
    </w:pPr>
    <w:rPr>
      <w:rFonts w:eastAsiaTheme="minorHAnsi"/>
    </w:rPr>
  </w:style>
  <w:style w:type="paragraph" w:customStyle="1" w:styleId="960F354C41D04C94B69E0C1813D1AFFD4">
    <w:name w:val="960F354C41D04C94B69E0C1813D1AFFD4"/>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4">
    <w:name w:val="7E6EF9D7D63F44849A2377A46BC74C024"/>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5">
    <w:name w:val="30C64B60A7564EAF95998C2D4AD219695"/>
    <w:rsid w:val="0029556B"/>
    <w:pPr>
      <w:ind w:left="720"/>
      <w:contextualSpacing/>
    </w:pPr>
    <w:rPr>
      <w:rFonts w:eastAsiaTheme="minorHAnsi"/>
    </w:rPr>
  </w:style>
  <w:style w:type="paragraph" w:customStyle="1" w:styleId="07372269587C4EB2A02453CC03C4022B5">
    <w:name w:val="07372269587C4EB2A02453CC03C4022B5"/>
    <w:rsid w:val="0029556B"/>
    <w:pPr>
      <w:ind w:left="720"/>
      <w:contextualSpacing/>
    </w:pPr>
    <w:rPr>
      <w:rFonts w:eastAsiaTheme="minorHAnsi"/>
    </w:rPr>
  </w:style>
  <w:style w:type="paragraph" w:customStyle="1" w:styleId="370C59D4E22B495C973E93D745D12DCF5">
    <w:name w:val="370C59D4E22B495C973E93D745D12DCF5"/>
    <w:rsid w:val="0029556B"/>
    <w:pPr>
      <w:ind w:left="720"/>
      <w:contextualSpacing/>
    </w:pPr>
    <w:rPr>
      <w:rFonts w:eastAsiaTheme="minorHAnsi"/>
    </w:rPr>
  </w:style>
  <w:style w:type="paragraph" w:customStyle="1" w:styleId="16AC1B096C6343249A01ECA0E9D9778A14">
    <w:name w:val="16AC1B096C6343249A01ECA0E9D9778A14"/>
    <w:rsid w:val="0029556B"/>
    <w:pPr>
      <w:ind w:left="720"/>
      <w:contextualSpacing/>
    </w:pPr>
    <w:rPr>
      <w:rFonts w:eastAsiaTheme="minorHAnsi"/>
    </w:rPr>
  </w:style>
  <w:style w:type="paragraph" w:customStyle="1" w:styleId="26DD7315229549159AAA5BD23DA06C4A12">
    <w:name w:val="26DD7315229549159AAA5BD23DA06C4A12"/>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2">
    <w:name w:val="4A4FEC797BD54411913AE74626FE5E3B12"/>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2">
    <w:name w:val="5D1E09B4922A41A7846962F95762457812"/>
    <w:rsid w:val="0029556B"/>
    <w:pPr>
      <w:spacing w:after="0" w:line="240" w:lineRule="auto"/>
    </w:pPr>
    <w:rPr>
      <w:rFonts w:ascii="Times New Roman" w:eastAsia="Times New Roman" w:hAnsi="Times New Roman" w:cs="Times New Roman"/>
      <w:sz w:val="24"/>
      <w:szCs w:val="24"/>
    </w:rPr>
  </w:style>
  <w:style w:type="paragraph" w:customStyle="1" w:styleId="6C8B8F2B17324118B910F86200171CAB33">
    <w:name w:val="6C8B8F2B17324118B910F86200171CAB33"/>
    <w:rsid w:val="0029556B"/>
    <w:pPr>
      <w:ind w:left="720"/>
      <w:contextualSpacing/>
    </w:pPr>
    <w:rPr>
      <w:rFonts w:eastAsiaTheme="minorHAnsi"/>
    </w:rPr>
  </w:style>
  <w:style w:type="paragraph" w:customStyle="1" w:styleId="33F881C2425343D59269CD410FA704AD35">
    <w:name w:val="33F881C2425343D59269CD410FA704AD35"/>
    <w:rsid w:val="0029556B"/>
    <w:pPr>
      <w:ind w:left="720"/>
      <w:contextualSpacing/>
    </w:pPr>
    <w:rPr>
      <w:rFonts w:eastAsiaTheme="minorHAnsi"/>
    </w:rPr>
  </w:style>
  <w:style w:type="paragraph" w:customStyle="1" w:styleId="2BB692C38A3349BBAD136FDB5ABDF31D35">
    <w:name w:val="2BB692C38A3349BBAD136FDB5ABDF31D35"/>
    <w:rsid w:val="0029556B"/>
    <w:pPr>
      <w:ind w:left="720"/>
      <w:contextualSpacing/>
    </w:pPr>
    <w:rPr>
      <w:rFonts w:eastAsiaTheme="minorHAnsi"/>
    </w:rPr>
  </w:style>
  <w:style w:type="paragraph" w:customStyle="1" w:styleId="A7B94B4A05B14A2CA7F949C2BBA83C5D35">
    <w:name w:val="A7B94B4A05B14A2CA7F949C2BBA83C5D35"/>
    <w:rsid w:val="0029556B"/>
    <w:pPr>
      <w:ind w:left="720"/>
      <w:contextualSpacing/>
    </w:pPr>
    <w:rPr>
      <w:rFonts w:eastAsiaTheme="minorHAnsi"/>
    </w:rPr>
  </w:style>
  <w:style w:type="paragraph" w:customStyle="1" w:styleId="27DC8919EB514A34A25CFCB68F24047C35">
    <w:name w:val="27DC8919EB514A34A25CFCB68F24047C35"/>
    <w:rsid w:val="0029556B"/>
    <w:pPr>
      <w:ind w:left="720"/>
      <w:contextualSpacing/>
    </w:pPr>
    <w:rPr>
      <w:rFonts w:eastAsiaTheme="minorHAnsi"/>
    </w:rPr>
  </w:style>
  <w:style w:type="paragraph" w:customStyle="1" w:styleId="FDC620D9FB824504BE46A5CBD56E4A8C36">
    <w:name w:val="FDC620D9FB824504BE46A5CBD56E4A8C36"/>
    <w:rsid w:val="0029556B"/>
    <w:pPr>
      <w:ind w:left="720"/>
      <w:contextualSpacing/>
    </w:pPr>
    <w:rPr>
      <w:rFonts w:eastAsiaTheme="minorHAnsi"/>
    </w:rPr>
  </w:style>
  <w:style w:type="paragraph" w:customStyle="1" w:styleId="9862A52C31144CA8A362B91680166A4736">
    <w:name w:val="9862A52C31144CA8A362B91680166A4736"/>
    <w:rsid w:val="0029556B"/>
    <w:pPr>
      <w:ind w:left="720"/>
      <w:contextualSpacing/>
    </w:pPr>
    <w:rPr>
      <w:rFonts w:eastAsiaTheme="minorHAnsi"/>
    </w:rPr>
  </w:style>
  <w:style w:type="paragraph" w:customStyle="1" w:styleId="1A31A7EE837840269BC253E166D4B4D035">
    <w:name w:val="1A31A7EE837840269BC253E166D4B4D035"/>
    <w:rsid w:val="0029556B"/>
    <w:pPr>
      <w:ind w:left="720"/>
      <w:contextualSpacing/>
    </w:pPr>
    <w:rPr>
      <w:rFonts w:eastAsiaTheme="minorHAnsi"/>
    </w:rPr>
  </w:style>
  <w:style w:type="paragraph" w:customStyle="1" w:styleId="D717D165619841FF914539E7319472DA35">
    <w:name w:val="D717D165619841FF914539E7319472DA35"/>
    <w:rsid w:val="0029556B"/>
    <w:pPr>
      <w:ind w:left="720"/>
      <w:contextualSpacing/>
    </w:pPr>
    <w:rPr>
      <w:rFonts w:eastAsiaTheme="minorHAnsi"/>
    </w:rPr>
  </w:style>
  <w:style w:type="paragraph" w:customStyle="1" w:styleId="9E61113C35A940358332FD6275829D202">
    <w:name w:val="9E61113C35A940358332FD6275829D202"/>
    <w:rsid w:val="0029556B"/>
    <w:pPr>
      <w:ind w:left="720"/>
      <w:contextualSpacing/>
    </w:pPr>
    <w:rPr>
      <w:rFonts w:eastAsiaTheme="minorHAnsi"/>
    </w:rPr>
  </w:style>
  <w:style w:type="paragraph" w:customStyle="1" w:styleId="66BDD5BCACA849A69EA3CB18D568DB3535">
    <w:name w:val="66BDD5BCACA849A69EA3CB18D568DB3535"/>
    <w:rsid w:val="0029556B"/>
    <w:pPr>
      <w:ind w:left="720"/>
      <w:contextualSpacing/>
    </w:pPr>
    <w:rPr>
      <w:rFonts w:eastAsiaTheme="minorHAnsi"/>
    </w:rPr>
  </w:style>
  <w:style w:type="paragraph" w:customStyle="1" w:styleId="7FD52F393BBF492D81CAA3411E5A168E30">
    <w:name w:val="7FD52F393BBF492D81CAA3411E5A168E30"/>
    <w:rsid w:val="0029556B"/>
    <w:pPr>
      <w:ind w:left="720"/>
      <w:contextualSpacing/>
    </w:pPr>
    <w:rPr>
      <w:rFonts w:eastAsiaTheme="minorHAnsi"/>
    </w:rPr>
  </w:style>
  <w:style w:type="paragraph" w:customStyle="1" w:styleId="706AA00A1F074116934B2B91218C931C3">
    <w:name w:val="706AA00A1F074116934B2B91218C931C3"/>
    <w:rsid w:val="0029556B"/>
    <w:pPr>
      <w:ind w:left="720"/>
      <w:contextualSpacing/>
    </w:pPr>
    <w:rPr>
      <w:rFonts w:eastAsiaTheme="minorHAnsi"/>
    </w:rPr>
  </w:style>
  <w:style w:type="paragraph" w:customStyle="1" w:styleId="960F354C41D04C94B69E0C1813D1AFFD5">
    <w:name w:val="960F354C41D04C94B69E0C1813D1AFFD5"/>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5">
    <w:name w:val="7E6EF9D7D63F44849A2377A46BC74C025"/>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6">
    <w:name w:val="30C64B60A7564EAF95998C2D4AD219696"/>
    <w:rsid w:val="0029556B"/>
    <w:pPr>
      <w:ind w:left="720"/>
      <w:contextualSpacing/>
    </w:pPr>
    <w:rPr>
      <w:rFonts w:eastAsiaTheme="minorHAnsi"/>
    </w:rPr>
  </w:style>
  <w:style w:type="paragraph" w:customStyle="1" w:styleId="07372269587C4EB2A02453CC03C4022B6">
    <w:name w:val="07372269587C4EB2A02453CC03C4022B6"/>
    <w:rsid w:val="0029556B"/>
    <w:pPr>
      <w:ind w:left="720"/>
      <w:contextualSpacing/>
    </w:pPr>
    <w:rPr>
      <w:rFonts w:eastAsiaTheme="minorHAnsi"/>
    </w:rPr>
  </w:style>
  <w:style w:type="paragraph" w:customStyle="1" w:styleId="370C59D4E22B495C973E93D745D12DCF6">
    <w:name w:val="370C59D4E22B495C973E93D745D12DCF6"/>
    <w:rsid w:val="0029556B"/>
    <w:pPr>
      <w:ind w:left="720"/>
      <w:contextualSpacing/>
    </w:pPr>
    <w:rPr>
      <w:rFonts w:eastAsiaTheme="minorHAnsi"/>
    </w:rPr>
  </w:style>
  <w:style w:type="paragraph" w:customStyle="1" w:styleId="16AC1B096C6343249A01ECA0E9D9778A15">
    <w:name w:val="16AC1B096C6343249A01ECA0E9D9778A15"/>
    <w:rsid w:val="0029556B"/>
    <w:pPr>
      <w:ind w:left="720"/>
      <w:contextualSpacing/>
    </w:pPr>
    <w:rPr>
      <w:rFonts w:eastAsiaTheme="minorHAnsi"/>
    </w:rPr>
  </w:style>
  <w:style w:type="paragraph" w:customStyle="1" w:styleId="26DD7315229549159AAA5BD23DA06C4A13">
    <w:name w:val="26DD7315229549159AAA5BD23DA06C4A13"/>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3">
    <w:name w:val="4A4FEC797BD54411913AE74626FE5E3B13"/>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3">
    <w:name w:val="5D1E09B4922A41A7846962F95762457813"/>
    <w:rsid w:val="0029556B"/>
    <w:pPr>
      <w:spacing w:after="0" w:line="240" w:lineRule="auto"/>
    </w:pPr>
    <w:rPr>
      <w:rFonts w:ascii="Times New Roman" w:eastAsia="Times New Roman" w:hAnsi="Times New Roman" w:cs="Times New Roman"/>
      <w:sz w:val="24"/>
      <w:szCs w:val="24"/>
    </w:rPr>
  </w:style>
  <w:style w:type="paragraph" w:customStyle="1" w:styleId="F5302504E2144C3E933FEE08D7ADCFBB">
    <w:name w:val="F5302504E2144C3E933FEE08D7ADCFBB"/>
    <w:rsid w:val="0029556B"/>
  </w:style>
  <w:style w:type="paragraph" w:customStyle="1" w:styleId="3F01389D533B44B3A7652BE160A6794A">
    <w:name w:val="3F01389D533B44B3A7652BE160A6794A"/>
    <w:rsid w:val="0029556B"/>
  </w:style>
  <w:style w:type="paragraph" w:customStyle="1" w:styleId="6C8B8F2B17324118B910F86200171CAB34">
    <w:name w:val="6C8B8F2B17324118B910F86200171CAB34"/>
    <w:rsid w:val="0029556B"/>
    <w:pPr>
      <w:ind w:left="720"/>
      <w:contextualSpacing/>
    </w:pPr>
    <w:rPr>
      <w:rFonts w:eastAsiaTheme="minorHAnsi"/>
    </w:rPr>
  </w:style>
  <w:style w:type="paragraph" w:customStyle="1" w:styleId="33F881C2425343D59269CD410FA704AD36">
    <w:name w:val="33F881C2425343D59269CD410FA704AD36"/>
    <w:rsid w:val="0029556B"/>
    <w:pPr>
      <w:ind w:left="720"/>
      <w:contextualSpacing/>
    </w:pPr>
    <w:rPr>
      <w:rFonts w:eastAsiaTheme="minorHAnsi"/>
    </w:rPr>
  </w:style>
  <w:style w:type="paragraph" w:customStyle="1" w:styleId="2BB692C38A3349BBAD136FDB5ABDF31D36">
    <w:name w:val="2BB692C38A3349BBAD136FDB5ABDF31D36"/>
    <w:rsid w:val="0029556B"/>
    <w:pPr>
      <w:ind w:left="720"/>
      <w:contextualSpacing/>
    </w:pPr>
    <w:rPr>
      <w:rFonts w:eastAsiaTheme="minorHAnsi"/>
    </w:rPr>
  </w:style>
  <w:style w:type="paragraph" w:customStyle="1" w:styleId="A7B94B4A05B14A2CA7F949C2BBA83C5D36">
    <w:name w:val="A7B94B4A05B14A2CA7F949C2BBA83C5D36"/>
    <w:rsid w:val="0029556B"/>
    <w:pPr>
      <w:ind w:left="720"/>
      <w:contextualSpacing/>
    </w:pPr>
    <w:rPr>
      <w:rFonts w:eastAsiaTheme="minorHAnsi"/>
    </w:rPr>
  </w:style>
  <w:style w:type="paragraph" w:customStyle="1" w:styleId="27DC8919EB514A34A25CFCB68F24047C36">
    <w:name w:val="27DC8919EB514A34A25CFCB68F24047C36"/>
    <w:rsid w:val="0029556B"/>
    <w:pPr>
      <w:ind w:left="720"/>
      <w:contextualSpacing/>
    </w:pPr>
    <w:rPr>
      <w:rFonts w:eastAsiaTheme="minorHAnsi"/>
    </w:rPr>
  </w:style>
  <w:style w:type="paragraph" w:customStyle="1" w:styleId="FDC620D9FB824504BE46A5CBD56E4A8C37">
    <w:name w:val="FDC620D9FB824504BE46A5CBD56E4A8C37"/>
    <w:rsid w:val="0029556B"/>
    <w:pPr>
      <w:ind w:left="720"/>
      <w:contextualSpacing/>
    </w:pPr>
    <w:rPr>
      <w:rFonts w:eastAsiaTheme="minorHAnsi"/>
    </w:rPr>
  </w:style>
  <w:style w:type="paragraph" w:customStyle="1" w:styleId="9862A52C31144CA8A362B91680166A4737">
    <w:name w:val="9862A52C31144CA8A362B91680166A4737"/>
    <w:rsid w:val="0029556B"/>
    <w:pPr>
      <w:ind w:left="720"/>
      <w:contextualSpacing/>
    </w:pPr>
    <w:rPr>
      <w:rFonts w:eastAsiaTheme="minorHAnsi"/>
    </w:rPr>
  </w:style>
  <w:style w:type="paragraph" w:customStyle="1" w:styleId="1A31A7EE837840269BC253E166D4B4D036">
    <w:name w:val="1A31A7EE837840269BC253E166D4B4D036"/>
    <w:rsid w:val="0029556B"/>
    <w:pPr>
      <w:ind w:left="720"/>
      <w:contextualSpacing/>
    </w:pPr>
    <w:rPr>
      <w:rFonts w:eastAsiaTheme="minorHAnsi"/>
    </w:rPr>
  </w:style>
  <w:style w:type="paragraph" w:customStyle="1" w:styleId="D717D165619841FF914539E7319472DA36">
    <w:name w:val="D717D165619841FF914539E7319472DA36"/>
    <w:rsid w:val="0029556B"/>
    <w:pPr>
      <w:ind w:left="720"/>
      <w:contextualSpacing/>
    </w:pPr>
    <w:rPr>
      <w:rFonts w:eastAsiaTheme="minorHAnsi"/>
    </w:rPr>
  </w:style>
  <w:style w:type="paragraph" w:customStyle="1" w:styleId="9E61113C35A940358332FD6275829D203">
    <w:name w:val="9E61113C35A940358332FD6275829D203"/>
    <w:rsid w:val="0029556B"/>
    <w:pPr>
      <w:ind w:left="720"/>
      <w:contextualSpacing/>
    </w:pPr>
    <w:rPr>
      <w:rFonts w:eastAsiaTheme="minorHAnsi"/>
    </w:rPr>
  </w:style>
  <w:style w:type="paragraph" w:customStyle="1" w:styleId="66BDD5BCACA849A69EA3CB18D568DB3536">
    <w:name w:val="66BDD5BCACA849A69EA3CB18D568DB3536"/>
    <w:rsid w:val="0029556B"/>
    <w:pPr>
      <w:ind w:left="720"/>
      <w:contextualSpacing/>
    </w:pPr>
    <w:rPr>
      <w:rFonts w:eastAsiaTheme="minorHAnsi"/>
    </w:rPr>
  </w:style>
  <w:style w:type="paragraph" w:customStyle="1" w:styleId="F5302504E2144C3E933FEE08D7ADCFBB1">
    <w:name w:val="F5302504E2144C3E933FEE08D7ADCFBB1"/>
    <w:rsid w:val="0029556B"/>
    <w:pPr>
      <w:ind w:left="720"/>
      <w:contextualSpacing/>
    </w:pPr>
    <w:rPr>
      <w:rFonts w:eastAsiaTheme="minorHAnsi"/>
    </w:rPr>
  </w:style>
  <w:style w:type="paragraph" w:customStyle="1" w:styleId="8DF1161F32444142AC30A545F3B1720829">
    <w:name w:val="8DF1161F32444142AC30A545F3B1720829"/>
    <w:rsid w:val="0029556B"/>
    <w:pPr>
      <w:ind w:left="720"/>
      <w:contextualSpacing/>
    </w:pPr>
    <w:rPr>
      <w:rFonts w:eastAsiaTheme="minorHAnsi"/>
    </w:rPr>
  </w:style>
  <w:style w:type="paragraph" w:customStyle="1" w:styleId="7FD52F393BBF492D81CAA3411E5A168E31">
    <w:name w:val="7FD52F393BBF492D81CAA3411E5A168E31"/>
    <w:rsid w:val="0029556B"/>
    <w:pPr>
      <w:ind w:left="720"/>
      <w:contextualSpacing/>
    </w:pPr>
    <w:rPr>
      <w:rFonts w:eastAsiaTheme="minorHAnsi"/>
    </w:rPr>
  </w:style>
  <w:style w:type="paragraph" w:customStyle="1" w:styleId="3F01389D533B44B3A7652BE160A6794A1">
    <w:name w:val="3F01389D533B44B3A7652BE160A6794A1"/>
    <w:rsid w:val="0029556B"/>
    <w:pPr>
      <w:ind w:left="720"/>
      <w:contextualSpacing/>
    </w:pPr>
    <w:rPr>
      <w:rFonts w:eastAsiaTheme="minorHAnsi"/>
    </w:rPr>
  </w:style>
  <w:style w:type="paragraph" w:customStyle="1" w:styleId="706AA00A1F074116934B2B91218C931C4">
    <w:name w:val="706AA00A1F074116934B2B91218C931C4"/>
    <w:rsid w:val="0029556B"/>
    <w:pPr>
      <w:ind w:left="720"/>
      <w:contextualSpacing/>
    </w:pPr>
    <w:rPr>
      <w:rFonts w:eastAsiaTheme="minorHAnsi"/>
    </w:rPr>
  </w:style>
  <w:style w:type="paragraph" w:customStyle="1" w:styleId="960F354C41D04C94B69E0C1813D1AFFD6">
    <w:name w:val="960F354C41D04C94B69E0C1813D1AFFD6"/>
    <w:rsid w:val="0029556B"/>
    <w:pPr>
      <w:spacing w:after="0" w:line="240" w:lineRule="auto"/>
    </w:pPr>
    <w:rPr>
      <w:rFonts w:ascii="Times New Roman" w:eastAsia="Times New Roman" w:hAnsi="Times New Roman" w:cs="Times New Roman"/>
      <w:sz w:val="24"/>
      <w:szCs w:val="24"/>
    </w:rPr>
  </w:style>
  <w:style w:type="paragraph" w:customStyle="1" w:styleId="7E6EF9D7D63F44849A2377A46BC74C026">
    <w:name w:val="7E6EF9D7D63F44849A2377A46BC74C026"/>
    <w:rsid w:val="0029556B"/>
    <w:pPr>
      <w:spacing w:after="0" w:line="240" w:lineRule="auto"/>
    </w:pPr>
    <w:rPr>
      <w:rFonts w:ascii="Times New Roman" w:eastAsia="Times New Roman" w:hAnsi="Times New Roman" w:cs="Times New Roman"/>
      <w:sz w:val="24"/>
      <w:szCs w:val="24"/>
    </w:rPr>
  </w:style>
  <w:style w:type="paragraph" w:customStyle="1" w:styleId="30C64B60A7564EAF95998C2D4AD219697">
    <w:name w:val="30C64B60A7564EAF95998C2D4AD219697"/>
    <w:rsid w:val="0029556B"/>
    <w:pPr>
      <w:ind w:left="720"/>
      <w:contextualSpacing/>
    </w:pPr>
    <w:rPr>
      <w:rFonts w:eastAsiaTheme="minorHAnsi"/>
    </w:rPr>
  </w:style>
  <w:style w:type="paragraph" w:customStyle="1" w:styleId="07372269587C4EB2A02453CC03C4022B7">
    <w:name w:val="07372269587C4EB2A02453CC03C4022B7"/>
    <w:rsid w:val="0029556B"/>
    <w:pPr>
      <w:ind w:left="720"/>
      <w:contextualSpacing/>
    </w:pPr>
    <w:rPr>
      <w:rFonts w:eastAsiaTheme="minorHAnsi"/>
    </w:rPr>
  </w:style>
  <w:style w:type="paragraph" w:customStyle="1" w:styleId="370C59D4E22B495C973E93D745D12DCF7">
    <w:name w:val="370C59D4E22B495C973E93D745D12DCF7"/>
    <w:rsid w:val="0029556B"/>
    <w:pPr>
      <w:ind w:left="720"/>
      <w:contextualSpacing/>
    </w:pPr>
    <w:rPr>
      <w:rFonts w:eastAsiaTheme="minorHAnsi"/>
    </w:rPr>
  </w:style>
  <w:style w:type="paragraph" w:customStyle="1" w:styleId="16AC1B096C6343249A01ECA0E9D9778A16">
    <w:name w:val="16AC1B096C6343249A01ECA0E9D9778A16"/>
    <w:rsid w:val="0029556B"/>
    <w:pPr>
      <w:ind w:left="720"/>
      <w:contextualSpacing/>
    </w:pPr>
    <w:rPr>
      <w:rFonts w:eastAsiaTheme="minorHAnsi"/>
    </w:rPr>
  </w:style>
  <w:style w:type="paragraph" w:customStyle="1" w:styleId="26DD7315229549159AAA5BD23DA06C4A14">
    <w:name w:val="26DD7315229549159AAA5BD23DA06C4A14"/>
    <w:rsid w:val="0029556B"/>
    <w:pPr>
      <w:spacing w:after="0" w:line="240" w:lineRule="auto"/>
    </w:pPr>
    <w:rPr>
      <w:rFonts w:ascii="Times New Roman" w:eastAsia="Times New Roman" w:hAnsi="Times New Roman" w:cs="Times New Roman"/>
      <w:sz w:val="24"/>
      <w:szCs w:val="24"/>
    </w:rPr>
  </w:style>
  <w:style w:type="paragraph" w:customStyle="1" w:styleId="4A4FEC797BD54411913AE74626FE5E3B14">
    <w:name w:val="4A4FEC797BD54411913AE74626FE5E3B14"/>
    <w:rsid w:val="0029556B"/>
    <w:pPr>
      <w:spacing w:after="0" w:line="240" w:lineRule="auto"/>
    </w:pPr>
    <w:rPr>
      <w:rFonts w:ascii="Times New Roman" w:eastAsia="Times New Roman" w:hAnsi="Times New Roman" w:cs="Times New Roman"/>
      <w:sz w:val="24"/>
      <w:szCs w:val="24"/>
    </w:rPr>
  </w:style>
  <w:style w:type="paragraph" w:customStyle="1" w:styleId="5D1E09B4922A41A7846962F95762457814">
    <w:name w:val="5D1E09B4922A41A7846962F95762457814"/>
    <w:rsid w:val="0029556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609A-7F9F-4CBD-BBC3-85940470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enrollment</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Lenovo User</cp:lastModifiedBy>
  <cp:revision>3</cp:revision>
  <cp:lastPrinted>2013-10-01T14:46:00Z</cp:lastPrinted>
  <dcterms:created xsi:type="dcterms:W3CDTF">2013-12-04T15:22:00Z</dcterms:created>
  <dcterms:modified xsi:type="dcterms:W3CDTF">2013-12-04T15:22:00Z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TC063692421033</vt:lpwstr>
  </property>
</Properties>
</file>